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NANAS GREATEST BLESSINGS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GREATEST BLESSINGS CALL ME 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</w:t>
            </w:r>
          </w:p>
        </w:tc>
      </w:tr>
    </w:tbl>
    <w:p>
      <w:pPr>
        <w:pStyle w:val="WordBankMedium"/>
      </w:pPr>
      <w:r>
        <w:t xml:space="preserve">   XYMENES    </w:t>
      </w:r>
      <w:r>
        <w:t xml:space="preserve">   NIKO    </w:t>
      </w:r>
      <w:r>
        <w:t xml:space="preserve">   JESSYRAY    </w:t>
      </w:r>
      <w:r>
        <w:t xml:space="preserve">   ARIELLA    </w:t>
      </w:r>
      <w:r>
        <w:t xml:space="preserve">   JAY    </w:t>
      </w:r>
      <w:r>
        <w:t xml:space="preserve">   AYDEN    </w:t>
      </w:r>
      <w:r>
        <w:t xml:space="preserve">   ARABELLA    </w:t>
      </w:r>
      <w:r>
        <w:t xml:space="preserve">   AUNDRE    </w:t>
      </w:r>
      <w:r>
        <w:t xml:space="preserve">   ALIYAH    </w:t>
      </w:r>
      <w:r>
        <w:t xml:space="preserve">   NOVA    </w:t>
      </w:r>
      <w:r>
        <w:t xml:space="preserve">   EDWARD    </w:t>
      </w:r>
      <w:r>
        <w:t xml:space="preserve">   KINGSTON    </w:t>
      </w:r>
      <w:r>
        <w:t xml:space="preserve">   EVELYN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NANAS GREATEST BLESSINGS</dc:title>
  <dcterms:created xsi:type="dcterms:W3CDTF">2021-10-11T13:07:40Z</dcterms:created>
  <dcterms:modified xsi:type="dcterms:W3CDTF">2021-10-11T13:07:40Z</dcterms:modified>
</cp:coreProperties>
</file>