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NAOSH WEEK 2019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comprehensive body of knowledge/training tool provides information on the safe use of hazardous materials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Wrist injury associated with computer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staff must meet after evacuating a building in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Acronym for using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responsible for ensuring a safe work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 this person about hazards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Reporting unsafe acts and unsafe conditions can often help prevent . . .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our . . . . . . . . . . to work safely and report hazards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Spilled liquids create . . . . . . . .  and need to be cleaned up/or identified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to report a work related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 cords can cause a . . . . . . . . . 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Wear these when giving first aid to someone for a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lifting, always bend from this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 together to keep your workplace .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 no circumstances should these be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 . . . . . . .  refers to protective clothing, helmets, goggles, gloves or other garments and equipment designed to protect an employee's body from injury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NAOSH WEEK 2019 </dc:title>
  <dcterms:created xsi:type="dcterms:W3CDTF">2021-10-12T20:26:33Z</dcterms:created>
  <dcterms:modified xsi:type="dcterms:W3CDTF">2021-10-12T20:26:33Z</dcterms:modified>
</cp:coreProperties>
</file>