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NAOSH Week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Wrist injury associated w/ computer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hard hat is an example of what? (Acronym)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outdoors never take refuge under these in a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Acronym for using a fire extinguisher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to report a work related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Never use this for egress during a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Acronym for identifying a stroke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rays can cause sunburn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NAOSH Week logo is three hands forming a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3 nations participating in NAOSH week are Mexico, Canada and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North American ____________ Safety and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Power cords can cause a _________ hazzard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NAOSH Week was launched in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NAOSH week events and sessions have been brought to you by your ______ Health and Safety Committee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responsible for ensuring a safe work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most common incidents reported by IT staff are slips and _______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NAOSH Week 2018</dc:title>
  <dcterms:created xsi:type="dcterms:W3CDTF">2021-10-12T20:26:12Z</dcterms:created>
  <dcterms:modified xsi:type="dcterms:W3CDTF">2021-10-12T20:26:12Z</dcterms:modified>
</cp:coreProperties>
</file>