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NASA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president who challenged NASA to send an manned spacecraft to the moon.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Man who was on Apollo 11 but did not perform any extrahevicular activities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probe sent to study auroras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study of metal.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Engineering process of a probe or craft when it's in earth's atmoshpere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single probe sent to study Jupiter.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number of nations that helped the international space station.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self-contained unit of a spacecraft.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engineering process of a spacecraft or porbe when it is in space.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Astronaut who spent 534 days in space.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Specialists who perform space walks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Russian astronauts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President who founded NASA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astronaut who followed right behind the first man to walk on the moon.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first man to walk on the moon.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spacecraft that failed mostly due to booster malfunctions.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Month the challenger  launched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Number of rovers in the Mars Exploration Rover(s) mission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NASA</dc:title>
  <dcterms:created xsi:type="dcterms:W3CDTF">2021-10-11T13:06:37Z</dcterms:created>
  <dcterms:modified xsi:type="dcterms:W3CDTF">2021-10-11T13:06:37Z</dcterms:modified>
</cp:coreProperties>
</file>