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NASCAR Drivers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Tyler Reddick    </w:t>
      </w:r>
      <w:r>
        <w:t xml:space="preserve">   Ryan Preece    </w:t>
      </w:r>
      <w:r>
        <w:t xml:space="preserve">   Ricky Stenhouse Jr.    </w:t>
      </w:r>
      <w:r>
        <w:t xml:space="preserve">   Kyle Larson    </w:t>
      </w:r>
      <w:r>
        <w:t xml:space="preserve">   Kurt Busch    </w:t>
      </w:r>
      <w:r>
        <w:t xml:space="preserve">   Christopher Bell    </w:t>
      </w:r>
      <w:r>
        <w:t xml:space="preserve">   Tony Stewart    </w:t>
      </w:r>
      <w:r>
        <w:t xml:space="preserve">   Wood Brothers Racing    </w:t>
      </w:r>
      <w:r>
        <w:t xml:space="preserve">   Alex Bowman    </w:t>
      </w:r>
      <w:r>
        <w:t xml:space="preserve">   Ryan Blaney    </w:t>
      </w:r>
      <w:r>
        <w:t xml:space="preserve">   Jimmie Johnson    </w:t>
      </w:r>
      <w:r>
        <w:t xml:space="preserve">   William Byron    </w:t>
      </w:r>
      <w:r>
        <w:t xml:space="preserve">   Chase Elliott    </w:t>
      </w:r>
      <w:r>
        <w:t xml:space="preserve">   Cole Custer    </w:t>
      </w:r>
      <w:r>
        <w:t xml:space="preserve">   Ty Dillon    </w:t>
      </w:r>
      <w:r>
        <w:t xml:space="preserve">   Clint Bowyer    </w:t>
      </w:r>
      <w:r>
        <w:t xml:space="preserve">   Austin Dillon    </w:t>
      </w:r>
      <w:r>
        <w:t xml:space="preserve">   Kevin Harvick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NASCAR Drivers</dc:title>
  <dcterms:created xsi:type="dcterms:W3CDTF">2021-10-11T13:08:03Z</dcterms:created>
  <dcterms:modified xsi:type="dcterms:W3CDTF">2021-10-11T13:08:03Z</dcterms:modified>
</cp:coreProperties>
</file>