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NASCAR NUTS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Dirty Deb    </w:t>
      </w:r>
      <w:r>
        <w:t xml:space="preserve">   Mr. President    </w:t>
      </w:r>
      <w:r>
        <w:t xml:space="preserve">   red flag    </w:t>
      </w:r>
      <w:r>
        <w:t xml:space="preserve">   green flag    </w:t>
      </w:r>
      <w:r>
        <w:t xml:space="preserve">   white flag    </w:t>
      </w:r>
      <w:r>
        <w:t xml:space="preserve">   Green Flas    </w:t>
      </w:r>
      <w:r>
        <w:t xml:space="preserve">   Checkered flag    </w:t>
      </w:r>
      <w:r>
        <w:t xml:space="preserve">   Boogityboogityboogity    </w:t>
      </w:r>
      <w:r>
        <w:t xml:space="preserve">   Trudex    </w:t>
      </w:r>
      <w:r>
        <w:t xml:space="preserve">   Bowyer    </w:t>
      </w:r>
      <w:r>
        <w:t xml:space="preserve">   Kahn    </w:t>
      </w:r>
      <w:r>
        <w:t xml:space="preserve">   Keselowski    </w:t>
      </w:r>
      <w:r>
        <w:t xml:space="preserve">   Cassill    </w:t>
      </w:r>
      <w:r>
        <w:t xml:space="preserve">   Newman    </w:t>
      </w:r>
      <w:r>
        <w:t xml:space="preserve">   KyBusch    </w:t>
      </w:r>
      <w:r>
        <w:t xml:space="preserve">   Whitt    </w:t>
      </w:r>
      <w:r>
        <w:t xml:space="preserve">   Larson    </w:t>
      </w:r>
      <w:r>
        <w:t xml:space="preserve">   Elliott    </w:t>
      </w:r>
      <w:r>
        <w:t xml:space="preserve">   Kenseth    </w:t>
      </w:r>
      <w:r>
        <w:t xml:space="preserve">   Almirola    </w:t>
      </w:r>
      <w:r>
        <w:t xml:space="preserve">   Bayne    </w:t>
      </w:r>
      <w:r>
        <w:t xml:space="preserve">   Patrick    </w:t>
      </w:r>
      <w:r>
        <w:t xml:space="preserve">   Lagano    </w:t>
      </w:r>
      <w:r>
        <w:t xml:space="preserve">   Johnson    </w:t>
      </w:r>
      <w:r>
        <w:t xml:space="preserve">   Dillion    </w:t>
      </w:r>
      <w:r>
        <w:t xml:space="preserve">   McMurry    </w:t>
      </w:r>
      <w:r>
        <w:t xml:space="preserve">   Almendinger    </w:t>
      </w:r>
      <w:r>
        <w:t xml:space="preserve">   Harvick    </w:t>
      </w:r>
      <w:r>
        <w:t xml:space="preserve">   KuBusch    </w:t>
      </w:r>
      <w:r>
        <w:t xml:space="preserve">   Blaney    </w:t>
      </w:r>
      <w:r>
        <w:t xml:space="preserve">   Menard    </w:t>
      </w:r>
      <w:r>
        <w:t xml:space="preserve">   DiBenedetto    </w:t>
      </w:r>
      <w:r>
        <w:t xml:space="preserve">   Hamlin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NASCAR NUTS</dc:title>
  <dcterms:created xsi:type="dcterms:W3CDTF">2021-10-11T13:07:02Z</dcterms:created>
  <dcterms:modified xsi:type="dcterms:W3CDTF">2021-10-11T13:07:02Z</dcterms:modified>
</cp:coreProperties>
</file>