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NATIONALITES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ECOSSAIS    </w:t>
      </w:r>
      <w:r>
        <w:t xml:space="preserve">   IRLANDAIS    </w:t>
      </w:r>
      <w:r>
        <w:t xml:space="preserve">   PORTUGAIS    </w:t>
      </w:r>
      <w:r>
        <w:t xml:space="preserve">   HAWAIIEN    </w:t>
      </w:r>
      <w:r>
        <w:t xml:space="preserve">   HONGROIS    </w:t>
      </w:r>
      <w:r>
        <w:t xml:space="preserve">   ALLEMAND    </w:t>
      </w:r>
      <w:r>
        <w:t xml:space="preserve">   TUNISIEN    </w:t>
      </w:r>
      <w:r>
        <w:t xml:space="preserve">   SYRIEN    </w:t>
      </w:r>
      <w:r>
        <w:t xml:space="preserve">   RUSSE    </w:t>
      </w:r>
      <w:r>
        <w:t xml:space="preserve">   POLONAIS    </w:t>
      </w:r>
      <w:r>
        <w:t xml:space="preserve">   PERUVIEN    </w:t>
      </w:r>
      <w:r>
        <w:t xml:space="preserve">   MAROCAIN    </w:t>
      </w:r>
      <w:r>
        <w:t xml:space="preserve">   JAPONAIS    </w:t>
      </w:r>
      <w:r>
        <w:t xml:space="preserve">   ITALIEN    </w:t>
      </w:r>
      <w:r>
        <w:t xml:space="preserve">   ISRAELIEN    </w:t>
      </w:r>
      <w:r>
        <w:t xml:space="preserve">   INDIEN    </w:t>
      </w:r>
      <w:r>
        <w:t xml:space="preserve">   HOLLANDAIS    </w:t>
      </w:r>
      <w:r>
        <w:t xml:space="preserve">   FRANCAIS    </w:t>
      </w:r>
      <w:r>
        <w:t xml:space="preserve">   ESTONIEN    </w:t>
      </w:r>
      <w:r>
        <w:t xml:space="preserve">   ESPAGNOL    </w:t>
      </w:r>
      <w:r>
        <w:t xml:space="preserve">   EGYPTIEN    </w:t>
      </w:r>
      <w:r>
        <w:t xml:space="preserve">   CHINOIS    </w:t>
      </w:r>
      <w:r>
        <w:t xml:space="preserve">   CANADIEN    </w:t>
      </w:r>
      <w:r>
        <w:t xml:space="preserve">   BELGE    </w:t>
      </w:r>
      <w:r>
        <w:t xml:space="preserve">   AUTRICHIEN    </w:t>
      </w:r>
      <w:r>
        <w:t xml:space="preserve">   AUSTRALIEN    </w:t>
      </w:r>
      <w:r>
        <w:t xml:space="preserve">   ARGENTIN    </w:t>
      </w:r>
      <w:r>
        <w:t xml:space="preserve">   ANGLAIS    </w:t>
      </w:r>
      <w:r>
        <w:t xml:space="preserve">   AMERICAIN    </w:t>
      </w:r>
      <w:r>
        <w:t xml:space="preserve">   ALGERIEN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NATIONALITES</dc:title>
  <dcterms:created xsi:type="dcterms:W3CDTF">2021-10-11T13:08:52Z</dcterms:created>
  <dcterms:modified xsi:type="dcterms:W3CDTF">2021-10-11T13:08:52Z</dcterms:modified>
</cp:coreProperties>
</file>