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LAB WEEK 2018</w:t>
      </w:r>
    </w:p>
    <w:p>
      <w:pPr>
        <w:pStyle w:val="Questions"/>
      </w:pPr>
      <w:r>
        <w:t xml:space="preserve">1. EPIC </w:t>
      </w:r>
      <w:r>
        <w:rPr>
          <w:u w:val="single"/>
        </w:rPr>
        <w:t xml:space="preserve">__EPIC________________________________________</w:t>
      </w:r>
    </w:p>
    <w:p>
      <w:pPr>
        <w:pStyle w:val="Questions"/>
      </w:pPr>
      <w:r>
        <w:t xml:space="preserve">2. HRTCIAOTEM </w:t>
      </w:r>
      <w:r>
        <w:rPr>
          <w:u w:val="single"/>
        </w:rPr>
        <w:t xml:space="preserve">__HEMATOCRIT____________________________</w:t>
      </w:r>
    </w:p>
    <w:p>
      <w:pPr>
        <w:pStyle w:val="Questions"/>
      </w:pPr>
      <w:r>
        <w:t xml:space="preserve">3. TBOITPSMESHOL </w:t>
      </w:r>
      <w:r>
        <w:rPr>
          <w:u w:val="single"/>
        </w:rPr>
        <w:t xml:space="preserve">__PHLEBOTOMISTS______________________</w:t>
      </w:r>
    </w:p>
    <w:p>
      <w:pPr>
        <w:pStyle w:val="Questions"/>
      </w:pPr>
      <w:r>
        <w:t xml:space="preserve">4. RBLOYGCOOMII </w:t>
      </w:r>
      <w:r>
        <w:rPr>
          <w:u w:val="single"/>
        </w:rPr>
        <w:t xml:space="preserve">__MICROBIOLOGY________________________</w:t>
      </w:r>
    </w:p>
    <w:p>
      <w:pPr>
        <w:pStyle w:val="Questions"/>
      </w:pPr>
      <w:r>
        <w:t xml:space="preserve">5. SRKNOO </w:t>
      </w:r>
      <w:r>
        <w:rPr>
          <w:u w:val="single"/>
        </w:rPr>
        <w:t xml:space="preserve">__KRONOS____________________________________</w:t>
      </w:r>
    </w:p>
    <w:p>
      <w:pPr>
        <w:pStyle w:val="Questions"/>
      </w:pPr>
      <w:r>
        <w:t xml:space="preserve">6. ARILV EPANL </w:t>
      </w:r>
      <w:r>
        <w:rPr>
          <w:u w:val="single"/>
        </w:rPr>
        <w:t xml:space="preserve">__VIRAL PANEL__________________________</w:t>
      </w:r>
    </w:p>
    <w:p>
      <w:pPr>
        <w:pStyle w:val="Questions"/>
      </w:pPr>
      <w:r>
        <w:t xml:space="preserve">7. GOCLIONUTAA </w:t>
      </w:r>
      <w:r>
        <w:rPr>
          <w:u w:val="single"/>
        </w:rPr>
        <w:t xml:space="preserve">__COAGULATION__________________________</w:t>
      </w:r>
    </w:p>
    <w:p>
      <w:pPr>
        <w:pStyle w:val="Questions"/>
      </w:pPr>
      <w:r>
        <w:t xml:space="preserve">8. OVYRIOGL </w:t>
      </w:r>
      <w:r>
        <w:rPr>
          <w:u w:val="single"/>
        </w:rPr>
        <w:t xml:space="preserve">__VIROLOGY________________________________</w:t>
      </w:r>
    </w:p>
    <w:p>
      <w:pPr>
        <w:pStyle w:val="Questions"/>
      </w:pPr>
      <w:r>
        <w:t xml:space="preserve">9. IATDCERM </w:t>
      </w:r>
      <w:r>
        <w:rPr>
          <w:u w:val="single"/>
        </w:rPr>
        <w:t xml:space="preserve">__TIMECARD________________________________</w:t>
      </w:r>
    </w:p>
    <w:p>
      <w:pPr>
        <w:pStyle w:val="Questions"/>
      </w:pPr>
      <w:r>
        <w:t xml:space="preserve">10. SRPEEH </w:t>
      </w:r>
      <w:r>
        <w:rPr>
          <w:u w:val="single"/>
        </w:rPr>
        <w:t xml:space="preserve">__HERPES____________________________________</w:t>
      </w:r>
    </w:p>
    <w:p>
      <w:pPr>
        <w:pStyle w:val="Questions"/>
      </w:pPr>
      <w:r>
        <w:t xml:space="preserve">11. TPOILSGOSTAH </w:t>
      </w:r>
      <w:r>
        <w:rPr>
          <w:u w:val="single"/>
        </w:rPr>
        <w:t xml:space="preserve">__PATHOLOGISTS________________________</w:t>
      </w:r>
    </w:p>
    <w:p>
      <w:pPr>
        <w:pStyle w:val="Questions"/>
      </w:pPr>
      <w:r>
        <w:t xml:space="preserve">12. MMSUIEANG </w:t>
      </w:r>
      <w:r>
        <w:rPr>
          <w:u w:val="single"/>
        </w:rPr>
        <w:t xml:space="preserve">__MAGNESIUM______________________________</w:t>
      </w:r>
    </w:p>
    <w:p>
      <w:pPr>
        <w:pStyle w:val="Questions"/>
      </w:pPr>
      <w:r>
        <w:t xml:space="preserve">13. LHONGMEBOI </w:t>
      </w:r>
      <w:r>
        <w:rPr>
          <w:u w:val="single"/>
        </w:rPr>
        <w:t xml:space="preserve">__HEMOGLOBIN____________________________</w:t>
      </w:r>
    </w:p>
    <w:p>
      <w:pPr>
        <w:pStyle w:val="Questions"/>
      </w:pPr>
      <w:r>
        <w:t xml:space="preserve">14. EDYLLCSGOAT NOBIGEOMLH </w:t>
      </w:r>
      <w:r>
        <w:rPr>
          <w:u w:val="single"/>
        </w:rPr>
        <w:t xml:space="preserve">__GLYCOSLATED HEMOGLOBIN____</w:t>
      </w:r>
    </w:p>
    <w:p>
      <w:pPr>
        <w:pStyle w:val="Questions"/>
      </w:pPr>
      <w:r>
        <w:t xml:space="preserve">15. IUOTCGNALOA </w:t>
      </w:r>
      <w:r>
        <w:rPr>
          <w:u w:val="single"/>
        </w:rPr>
        <w:t xml:space="preserve">__COAGULATION__________________________</w:t>
      </w:r>
    </w:p>
    <w:p>
      <w:pPr>
        <w:pStyle w:val="Questions"/>
      </w:pPr>
      <w:r>
        <w:t xml:space="preserve">16. EYMLS </w:t>
      </w:r>
      <w:r>
        <w:rPr>
          <w:u w:val="single"/>
        </w:rPr>
        <w:t xml:space="preserve">__LYMES______________________________________</w:t>
      </w:r>
    </w:p>
    <w:p>
      <w:pPr>
        <w:pStyle w:val="Questions"/>
      </w:pPr>
      <w:r>
        <w:t xml:space="preserve">17. RTGYLIRCSDIEE </w:t>
      </w:r>
      <w:r>
        <w:rPr>
          <w:u w:val="single"/>
        </w:rPr>
        <w:t xml:space="preserve">__TRIGLYCERIDES______________________</w:t>
      </w:r>
    </w:p>
    <w:p>
      <w:pPr>
        <w:pStyle w:val="Questions"/>
      </w:pPr>
      <w:r>
        <w:t xml:space="preserve">18. VAUECINTAR </w:t>
      </w:r>
      <w:r>
        <w:rPr>
          <w:u w:val="single"/>
        </w:rPr>
        <w:t xml:space="preserve">__VACUTAINER____________________________</w:t>
      </w:r>
    </w:p>
    <w:p>
      <w:pPr>
        <w:pStyle w:val="Questions"/>
      </w:pPr>
      <w:r>
        <w:t xml:space="preserve">19. ISMENRAU </w:t>
      </w:r>
      <w:r>
        <w:rPr>
          <w:u w:val="single"/>
        </w:rPr>
        <w:t xml:space="preserve">__AMNISURE________________________________</w:t>
      </w:r>
    </w:p>
    <w:p>
      <w:pPr>
        <w:pStyle w:val="Questions"/>
      </w:pPr>
      <w:r>
        <w:t xml:space="preserve">20. YABLRAROTO </w:t>
      </w:r>
      <w:r>
        <w:rPr>
          <w:u w:val="single"/>
        </w:rPr>
        <w:t xml:space="preserve">__LABORATORY____________________________</w:t>
      </w:r>
    </w:p>
    <w:p>
      <w:pPr>
        <w:pStyle w:val="Questions"/>
      </w:pPr>
      <w:r>
        <w:t xml:space="preserve">21. SHTAOMCCRS </w:t>
      </w:r>
      <w:r>
        <w:rPr>
          <w:u w:val="single"/>
        </w:rPr>
        <w:t xml:space="preserve">__CROSSMATCH____________________________</w:t>
      </w:r>
    </w:p>
    <w:p>
      <w:pPr>
        <w:pStyle w:val="Questions"/>
      </w:pPr>
      <w:r>
        <w:t xml:space="preserve">22. OCINOLITRPCAN </w:t>
      </w:r>
      <w:r>
        <w:rPr>
          <w:u w:val="single"/>
        </w:rPr>
        <w:t xml:space="preserve">__PROCALCITONIN______________________</w:t>
      </w:r>
    </w:p>
    <w:p>
      <w:pPr>
        <w:pStyle w:val="Questions"/>
      </w:pPr>
      <w:r>
        <w:t xml:space="preserve">23. NIETUVRENPCU </w:t>
      </w:r>
      <w:r>
        <w:rPr>
          <w:u w:val="single"/>
        </w:rPr>
        <w:t xml:space="preserve">__VENIPUNCTURE________________________</w:t>
      </w:r>
    </w:p>
    <w:p>
      <w:pPr>
        <w:pStyle w:val="Questions"/>
      </w:pPr>
      <w:r>
        <w:t xml:space="preserve">24. DTCEIEMH </w:t>
      </w:r>
      <w:r>
        <w:rPr>
          <w:u w:val="single"/>
        </w:rPr>
        <w:t xml:space="preserve">__MEDITECH________________________________</w:t>
      </w:r>
    </w:p>
    <w:p>
      <w:pPr>
        <w:pStyle w:val="Questions"/>
      </w:pPr>
      <w:r>
        <w:t xml:space="preserve">25. TCSSTYLOGIO </w:t>
      </w:r>
      <w:r>
        <w:rPr>
          <w:u w:val="single"/>
        </w:rPr>
        <w:t xml:space="preserve">__CYTOLOGISTS__________________________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LAB WEEK 2018</dc:title>
  <dcterms:created xsi:type="dcterms:W3CDTF">2021-10-11T13:08:39Z</dcterms:created>
  <dcterms:modified xsi:type="dcterms:W3CDTF">2021-10-11T13:08:39Z</dcterms:modified>
</cp:coreProperties>
</file>