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LAB WEEK 2018</w:t>
      </w:r>
    </w:p>
    <w:p>
      <w:pPr>
        <w:pStyle w:val="Questions"/>
      </w:pPr>
      <w:r>
        <w:t xml:space="preserve">1. EPIC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HRTCIAOTEM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TBOITPSMESHOL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RBLOYGCOOMII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SRKNOO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ARILV EPANL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GOCLIONUTAA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OVYRIOGL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IATDCERM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10. SRPEEH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TPOILSGOSTAH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MMSUIEANG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LHONGMEBOI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EDYLLCSGOAT NOBIGEOMLH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15. IUOTCGNALOA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EYMLS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RTGYLIRCSDIEE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18. VAUECINTAR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ISMENRAU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YABLRAROTO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SHTAOMCCRS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OCINOLITRPCAN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23. NIETUVRENPCU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24. DTCEIEMH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TCSSTYLOGIO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LAB WEEK 2018</dc:title>
  <dcterms:created xsi:type="dcterms:W3CDTF">2021-10-11T13:08:38Z</dcterms:created>
  <dcterms:modified xsi:type="dcterms:W3CDTF">2021-10-11T13:08:38Z</dcterms:modified>
</cp:coreProperties>
</file>