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NATIONAL LAB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You get the point.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BLOOD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Stop the germ spread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REQUISITION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All the better to see you with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PHLEBOTOMIST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Round and round it goes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NEEDLE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Not a "Vampire".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HEMATOLOGY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Can't live without it!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MICROBIOLOGY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need it, we make sure it 's right for you.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PATIENT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Not your average Q-tip!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BIOHAZARD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Right Now!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PLASMA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Lab person in the know.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MICROSCOPE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Has wings.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SWAB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Not a type of TV.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SERUM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Phlebotomists love to find them, as so often they hide!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RED BLOOD CELL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Component of blood.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SPECIMEN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Couldn't do our jobs with out you!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TRANSFUSION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little "buggy" department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CENTRIFUGE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This department likes both red and white.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BUTTERFLY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Pocket purse of hemoglobin.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ECG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Some Lab garbage.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STAT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Point on one end, plunger on the other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HANDWASHING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little Lab gift.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SYRINGE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Yes, we can read what the Doctor wrote on it...usually!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VEIN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Gets to the heart of the matter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TECHNOLOGIST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LAB WEEK</dc:title>
  <dcterms:created xsi:type="dcterms:W3CDTF">2021-10-11T13:08:45Z</dcterms:created>
  <dcterms:modified xsi:type="dcterms:W3CDTF">2021-10-11T13:08:45Z</dcterms:modified>
</cp:coreProperties>
</file>