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NATIONAL LIBRARY WEEK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ACTIVITIES    </w:t>
      </w:r>
      <w:r>
        <w:t xml:space="preserve">   ADULTS    </w:t>
      </w:r>
      <w:r>
        <w:t xml:space="preserve">   AUDIOBOOKS    </w:t>
      </w:r>
      <w:r>
        <w:t xml:space="preserve">   AUTHOR    </w:t>
      </w:r>
      <w:r>
        <w:t xml:space="preserve">   AUTOBIOGRAPHY    </w:t>
      </w:r>
      <w:r>
        <w:t xml:space="preserve">   BEGINNINGREADER    </w:t>
      </w:r>
      <w:r>
        <w:t xml:space="preserve">   BIBLIOGRAPHY    </w:t>
      </w:r>
      <w:r>
        <w:t xml:space="preserve">   BOARDBOOKS    </w:t>
      </w:r>
      <w:r>
        <w:t xml:space="preserve">   BOARDGAMES    </w:t>
      </w:r>
      <w:r>
        <w:t xml:space="preserve">   BOOK    </w:t>
      </w:r>
      <w:r>
        <w:t xml:space="preserve">   BOOKDISCUSSION    </w:t>
      </w:r>
      <w:r>
        <w:t xml:space="preserve">   BOOKSHELF    </w:t>
      </w:r>
      <w:r>
        <w:t xml:space="preserve">   BORROW    </w:t>
      </w:r>
      <w:r>
        <w:t xml:space="preserve">   CAKEPANS    </w:t>
      </w:r>
      <w:r>
        <w:t xml:space="preserve">   CHECKOUT    </w:t>
      </w:r>
      <w:r>
        <w:t xml:space="preserve">   CHILDREN    </w:t>
      </w:r>
      <w:r>
        <w:t xml:space="preserve">   CIRCULATIONDESK    </w:t>
      </w:r>
      <w:r>
        <w:t xml:space="preserve">   COLORINGPAGES    </w:t>
      </w:r>
      <w:r>
        <w:t xml:space="preserve">   COMPUTERS    </w:t>
      </w:r>
      <w:r>
        <w:t xml:space="preserve">   COPYMACHINE    </w:t>
      </w:r>
      <w:r>
        <w:t xml:space="preserve">   CRAFTS    </w:t>
      </w:r>
      <w:r>
        <w:t xml:space="preserve">   DAYCAREVISIT    </w:t>
      </w:r>
      <w:r>
        <w:t xml:space="preserve">   DEWEYDECIMAL    </w:t>
      </w:r>
      <w:r>
        <w:t xml:space="preserve">   DUE DATE    </w:t>
      </w:r>
      <w:r>
        <w:t xml:space="preserve">   DVD    </w:t>
      </w:r>
      <w:r>
        <w:t xml:space="preserve">   EBOOKS    </w:t>
      </w:r>
      <w:r>
        <w:t xml:space="preserve">   EVENTS    </w:t>
      </w:r>
      <w:r>
        <w:t xml:space="preserve">   FAX    </w:t>
      </w:r>
      <w:r>
        <w:t xml:space="preserve">   FICTION    </w:t>
      </w:r>
      <w:r>
        <w:t xml:space="preserve">   FREE    </w:t>
      </w:r>
      <w:r>
        <w:t xml:space="preserve">   GRAPHICNOVEL    </w:t>
      </w:r>
      <w:r>
        <w:t xml:space="preserve">   HARDCOVER    </w:t>
      </w:r>
      <w:r>
        <w:t xml:space="preserve">   HERONLAKELIBRARY    </w:t>
      </w:r>
      <w:r>
        <w:t xml:space="preserve">   HOLD SHELF    </w:t>
      </w:r>
      <w:r>
        <w:t xml:space="preserve">   HOMEBOUNDDELIVERY    </w:t>
      </w:r>
      <w:r>
        <w:t xml:space="preserve">   INSPIRATIONALFICTION    </w:t>
      </w:r>
      <w:r>
        <w:t xml:space="preserve">   JACKSONLIBRARY    </w:t>
      </w:r>
      <w:r>
        <w:t xml:space="preserve">   LAKEFIELDLIBRARY    </w:t>
      </w:r>
      <w:r>
        <w:t xml:space="preserve">   LARGEPRINT    </w:t>
      </w:r>
      <w:r>
        <w:t xml:space="preserve">   LIBRARYCARD    </w:t>
      </w:r>
      <w:r>
        <w:t xml:space="preserve">   MEETINGROOM    </w:t>
      </w:r>
      <w:r>
        <w:t xml:space="preserve">   READ    </w:t>
      </w:r>
      <w:r>
        <w:t xml:space="preserve">   RENEW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LIBRARY WEEK</dc:title>
  <dcterms:created xsi:type="dcterms:W3CDTF">2021-10-11T13:09:35Z</dcterms:created>
  <dcterms:modified xsi:type="dcterms:W3CDTF">2021-10-11T13:09:35Z</dcterms:modified>
</cp:coreProperties>
</file>