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NATIONAL PARKS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TREES    </w:t>
      </w:r>
      <w:r>
        <w:t xml:space="preserve">   COLORADO    </w:t>
      </w:r>
      <w:r>
        <w:t xml:space="preserve">   OLDFAITHFUL    </w:t>
      </w:r>
      <w:r>
        <w:t xml:space="preserve">   SANDDUNES    </w:t>
      </w:r>
      <w:r>
        <w:t xml:space="preserve">   WATERTON    </w:t>
      </w:r>
      <w:r>
        <w:t xml:space="preserve">   GRIZZLY    </w:t>
      </w:r>
      <w:r>
        <w:t xml:space="preserve">   ELK    </w:t>
      </w:r>
      <w:r>
        <w:t xml:space="preserve">   GOAT    </w:t>
      </w:r>
      <w:r>
        <w:t xml:space="preserve">   PAINTPOTS    </w:t>
      </w:r>
      <w:r>
        <w:t xml:space="preserve">   HIKING    </w:t>
      </w:r>
      <w:r>
        <w:t xml:space="preserve">   ALPINE    </w:t>
      </w:r>
      <w:r>
        <w:t xml:space="preserve">   BUFFALO    </w:t>
      </w:r>
      <w:r>
        <w:t xml:space="preserve">   CONTINENTAL DIVIDE    </w:t>
      </w:r>
      <w:r>
        <w:t xml:space="preserve">   LAKES    </w:t>
      </w:r>
      <w:r>
        <w:t xml:space="preserve">   YELLOWSTONE    </w:t>
      </w:r>
      <w:r>
        <w:t xml:space="preserve">   SNACKS    </w:t>
      </w:r>
      <w:r>
        <w:t xml:space="preserve">   BEAR    </w:t>
      </w:r>
      <w:r>
        <w:t xml:space="preserve">   GLACIER    </w:t>
      </w:r>
      <w:r>
        <w:t xml:space="preserve">   BLACK CANYON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PARKS</dc:title>
  <dcterms:created xsi:type="dcterms:W3CDTF">2021-10-11T13:09:23Z</dcterms:created>
  <dcterms:modified xsi:type="dcterms:W3CDTF">2021-10-11T13:09:23Z</dcterms:modified>
</cp:coreProperties>
</file>