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PHYSICAL EDUCATION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players in a full size football team?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get fouled inside the key in basketball, you get a...?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swimming, you start a race using...?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players start a game of basketball?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play badminton with a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method of scoring a basket in basketball?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swimming, this is the stroke you complete on your back?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ball goes out the side of the football pitch, the game restarts with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badminton shot that travels to the back of the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shot played to start a game of badminton?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basketball game starts with this?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powerfull shot used in badminton?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position of the player most likely to score a goal in football?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foul is committed inside the box in football.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PHYSICAL EDUCATION </dc:title>
  <dcterms:created xsi:type="dcterms:W3CDTF">2021-10-11T13:08:18Z</dcterms:created>
  <dcterms:modified xsi:type="dcterms:W3CDTF">2021-10-11T13:08:18Z</dcterms:modified>
</cp:coreProperties>
</file>