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NATURAL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Outbreak of .a fire in scrub or a forest, especially one that spreads rapidly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Prolonged period of high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system of winds rotating inwards to an area of low atmospheric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 wind funnel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prolonged period of time without rain/water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severe snowstorm with high winds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Caused by movement of the tectonic plates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Sliding of snow, ice, mud or stones from a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Eruption of hot magma from a mountain-like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Overflow of water from a dam or lake caused by things like excess rain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DISASTERS</dc:title>
  <dcterms:created xsi:type="dcterms:W3CDTF">2021-10-11T13:08:50Z</dcterms:created>
  <dcterms:modified xsi:type="dcterms:W3CDTF">2021-10-11T13:08:50Z</dcterms:modified>
</cp:coreProperties>
</file>