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NBA/WNBA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Aces    </w:t>
      </w:r>
      <w:r>
        <w:t xml:space="preserve">   Bucks    </w:t>
      </w:r>
      <w:r>
        <w:t xml:space="preserve">   Bulls    </w:t>
      </w:r>
      <w:r>
        <w:t xml:space="preserve">   Cavaliers    </w:t>
      </w:r>
      <w:r>
        <w:t xml:space="preserve">   Celtics    </w:t>
      </w:r>
      <w:r>
        <w:t xml:space="preserve">   Clippers    </w:t>
      </w:r>
      <w:r>
        <w:t xml:space="preserve">   Dream    </w:t>
      </w:r>
      <w:r>
        <w:t xml:space="preserve">   Fever    </w:t>
      </w:r>
      <w:r>
        <w:t xml:space="preserve">   Grizzlies    </w:t>
      </w:r>
      <w:r>
        <w:t xml:space="preserve">   Hawks    </w:t>
      </w:r>
      <w:r>
        <w:t xml:space="preserve">   Heat    </w:t>
      </w:r>
      <w:r>
        <w:t xml:space="preserve">   Hornets    </w:t>
      </w:r>
      <w:r>
        <w:t xml:space="preserve">   Kings    </w:t>
      </w:r>
      <w:r>
        <w:t xml:space="preserve">   Knicks    </w:t>
      </w:r>
      <w:r>
        <w:t xml:space="preserve">   Lakers    </w:t>
      </w:r>
      <w:r>
        <w:t xml:space="preserve">   Liberty    </w:t>
      </w:r>
      <w:r>
        <w:t xml:space="preserve">   Lynx    </w:t>
      </w:r>
      <w:r>
        <w:t xml:space="preserve">   Magic    </w:t>
      </w:r>
      <w:r>
        <w:t xml:space="preserve">   Mavericks    </w:t>
      </w:r>
      <w:r>
        <w:t xml:space="preserve">   Mercury    </w:t>
      </w:r>
      <w:r>
        <w:t xml:space="preserve">   Mystics    </w:t>
      </w:r>
      <w:r>
        <w:t xml:space="preserve">   Nets    </w:t>
      </w:r>
      <w:r>
        <w:t xml:space="preserve">   Nuggets    </w:t>
      </w:r>
      <w:r>
        <w:t xml:space="preserve">   Pacers    </w:t>
      </w:r>
      <w:r>
        <w:t xml:space="preserve">   Pelicans    </w:t>
      </w:r>
      <w:r>
        <w:t xml:space="preserve">   Pistons    </w:t>
      </w:r>
      <w:r>
        <w:t xml:space="preserve">   Raptors    </w:t>
      </w:r>
      <w:r>
        <w:t xml:space="preserve">   Rockets    </w:t>
      </w:r>
      <w:r>
        <w:t xml:space="preserve">   Sixers    </w:t>
      </w:r>
      <w:r>
        <w:t xml:space="preserve">   Sky    </w:t>
      </w:r>
      <w:r>
        <w:t xml:space="preserve">   Sonics    </w:t>
      </w:r>
      <w:r>
        <w:t xml:space="preserve">   Sparks    </w:t>
      </w:r>
      <w:r>
        <w:t xml:space="preserve">   Spurs    </w:t>
      </w:r>
      <w:r>
        <w:t xml:space="preserve">   Storm    </w:t>
      </w:r>
      <w:r>
        <w:t xml:space="preserve">   Sun    </w:t>
      </w:r>
      <w:r>
        <w:t xml:space="preserve">   Suns    </w:t>
      </w:r>
      <w:r>
        <w:t xml:space="preserve">   Thunder    </w:t>
      </w:r>
      <w:r>
        <w:t xml:space="preserve">   Timberwolves    </w:t>
      </w:r>
      <w:r>
        <w:t xml:space="preserve">   Trailblazers    </w:t>
      </w:r>
      <w:r>
        <w:t xml:space="preserve">   Warriors    </w:t>
      </w:r>
      <w:r>
        <w:t xml:space="preserve">   Wings    </w:t>
      </w:r>
      <w:r>
        <w:t xml:space="preserve">   Wizards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NBA/WNBA Teams</dc:title>
  <dcterms:created xsi:type="dcterms:W3CDTF">2021-10-11T13:12:57Z</dcterms:created>
  <dcterms:modified xsi:type="dcterms:W3CDTF">2021-10-11T13:12:57Z</dcterms:modified>
</cp:coreProperties>
</file>