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Brook Lopez    </w:t>
      </w:r>
      <w:r>
        <w:t xml:space="preserve">   Isaiah Thomas    </w:t>
      </w:r>
      <w:r>
        <w:t xml:space="preserve">   Carmelo Anthony    </w:t>
      </w:r>
      <w:r>
        <w:t xml:space="preserve">   Kevin Love    </w:t>
      </w:r>
      <w:r>
        <w:t xml:space="preserve">   Kyrie Irving    </w:t>
      </w:r>
      <w:r>
        <w:t xml:space="preserve">   Michael Jordan    </w:t>
      </w:r>
      <w:r>
        <w:t xml:space="preserve">   Kyle Lowry    </w:t>
      </w:r>
      <w:r>
        <w:t xml:space="preserve">   Mike Conley    </w:t>
      </w:r>
      <w:r>
        <w:t xml:space="preserve">   Damian Lillard    </w:t>
      </w:r>
      <w:r>
        <w:t xml:space="preserve">   Gordon Hayward    </w:t>
      </w:r>
      <w:r>
        <w:t xml:space="preserve">   Rudy Gobert    </w:t>
      </w:r>
      <w:r>
        <w:t xml:space="preserve">   KarlAnthony Towns    </w:t>
      </w:r>
      <w:r>
        <w:t xml:space="preserve">   John Wall    </w:t>
      </w:r>
      <w:r>
        <w:t xml:space="preserve">   Paul George    </w:t>
      </w:r>
      <w:r>
        <w:t xml:space="preserve">   Jimmy Butler    </w:t>
      </w:r>
      <w:r>
        <w:t xml:space="preserve">   Draymond Green    </w:t>
      </w:r>
      <w:r>
        <w:t xml:space="preserve">   Giannis Antetokounmpo    </w:t>
      </w:r>
      <w:r>
        <w:t xml:space="preserve">   Anthony Davis    </w:t>
      </w:r>
      <w:r>
        <w:t xml:space="preserve">   Chris Paul    </w:t>
      </w:r>
      <w:r>
        <w:t xml:space="preserve">   Russell Westbrook    </w:t>
      </w:r>
      <w:r>
        <w:t xml:space="preserve">   James Harden    </w:t>
      </w:r>
      <w:r>
        <w:t xml:space="preserve">   Kawhi Leonard    </w:t>
      </w:r>
      <w:r>
        <w:t xml:space="preserve">   Steven Curry    </w:t>
      </w:r>
      <w:r>
        <w:t xml:space="preserve">   Kevin Durant    </w:t>
      </w:r>
      <w:r>
        <w:t xml:space="preserve">   Lebron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</dc:title>
  <dcterms:created xsi:type="dcterms:W3CDTF">2021-10-11T13:11:37Z</dcterms:created>
  <dcterms:modified xsi:type="dcterms:W3CDTF">2021-10-11T13:11:37Z</dcterms:modified>
</cp:coreProperties>
</file>