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NBA AND NFL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CHRIS PAUL    </w:t>
      </w:r>
      <w:r>
        <w:t xml:space="preserve">   TODD GURLEY    </w:t>
      </w:r>
      <w:r>
        <w:t xml:space="preserve">   MARSHAWN LYNCH    </w:t>
      </w:r>
      <w:r>
        <w:t xml:space="preserve">   RUSSEL WILSON    </w:t>
      </w:r>
      <w:r>
        <w:t xml:space="preserve">   ANDRE DRUMMOND    </w:t>
      </w:r>
      <w:r>
        <w:t xml:space="preserve">   LONZO BALL    </w:t>
      </w:r>
      <w:r>
        <w:t xml:space="preserve">   CARMELO ANTHONY    </w:t>
      </w:r>
      <w:r>
        <w:t xml:space="preserve">   DERRICK ROSE    </w:t>
      </w:r>
      <w:r>
        <w:t xml:space="preserve">   DWAYNE WADE    </w:t>
      </w:r>
      <w:r>
        <w:t xml:space="preserve">   KWAHI LEANORD    </w:t>
      </w:r>
      <w:r>
        <w:t xml:space="preserve">   RUDY GAY    </w:t>
      </w:r>
      <w:r>
        <w:t xml:space="preserve">   JULIO JONES    </w:t>
      </w:r>
      <w:r>
        <w:t xml:space="preserve">   TOM BRADY    </w:t>
      </w:r>
      <w:r>
        <w:t xml:space="preserve">   LAVEON BELL    </w:t>
      </w:r>
      <w:r>
        <w:t xml:space="preserve">   ALLEN IVERSON    </w:t>
      </w:r>
      <w:r>
        <w:t xml:space="preserve">   DELL CURRY    </w:t>
      </w:r>
      <w:r>
        <w:t xml:space="preserve">   MICHEL JORDAN    </w:t>
      </w:r>
      <w:r>
        <w:t xml:space="preserve">   RAY ALLEN    </w:t>
      </w:r>
      <w:r>
        <w:t xml:space="preserve">   ISAIAH THOMAS    </w:t>
      </w:r>
      <w:r>
        <w:t xml:space="preserve">   ANTONIO BROWN    </w:t>
      </w:r>
      <w:r>
        <w:t xml:space="preserve">   BIG BEN    </w:t>
      </w:r>
      <w:r>
        <w:t xml:space="preserve">   KIRK COUSINS    </w:t>
      </w:r>
      <w:r>
        <w:t xml:space="preserve">   ODELL BECKHAM JR    </w:t>
      </w:r>
      <w:r>
        <w:t xml:space="preserve">   JAMES HARDEN    </w:t>
      </w:r>
      <w:r>
        <w:t xml:space="preserve">   KYRIE IRVING    </w:t>
      </w:r>
      <w:r>
        <w:t xml:space="preserve">   JOHN WALL    </w:t>
      </w:r>
      <w:r>
        <w:t xml:space="preserve">   KOBE    </w:t>
      </w:r>
      <w:r>
        <w:t xml:space="preserve">   SHAQ    </w:t>
      </w:r>
      <w:r>
        <w:t xml:space="preserve">   LOREZEN WRIGHT    </w:t>
      </w:r>
      <w:r>
        <w:t xml:space="preserve">   kEVIN DURANT    </w:t>
      </w:r>
      <w:r>
        <w:t xml:space="preserve">   RUSSEL WESTBROOK    </w:t>
      </w:r>
      <w:r>
        <w:t xml:space="preserve">   Lebron JAMES    </w:t>
      </w:r>
      <w:r>
        <w:t xml:space="preserve">   Stephen Curry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AND NFL </dc:title>
  <dcterms:created xsi:type="dcterms:W3CDTF">2021-10-11T13:11:44Z</dcterms:created>
  <dcterms:modified xsi:type="dcterms:W3CDTF">2021-10-11T13:11:44Z</dcterms:modified>
</cp:coreProperties>
</file>