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NBA Basketball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Hawks    </w:t>
      </w:r>
      <w:r>
        <w:t xml:space="preserve">   Nets    </w:t>
      </w:r>
      <w:r>
        <w:t xml:space="preserve">   Trail Blazers    </w:t>
      </w:r>
      <w:r>
        <w:t xml:space="preserve">   Jazz    </w:t>
      </w:r>
      <w:r>
        <w:t xml:space="preserve">   Suns    </w:t>
      </w:r>
      <w:r>
        <w:t xml:space="preserve">   Thunder    </w:t>
      </w:r>
      <w:r>
        <w:t xml:space="preserve">   Lakers    </w:t>
      </w:r>
      <w:r>
        <w:t xml:space="preserve">   Nuggets    </w:t>
      </w:r>
      <w:r>
        <w:t xml:space="preserve">   Mavericks    </w:t>
      </w:r>
      <w:r>
        <w:t xml:space="preserve">   Celtics    </w:t>
      </w:r>
      <w:r>
        <w:t xml:space="preserve">   Bulls    </w:t>
      </w:r>
      <w:r>
        <w:t xml:space="preserve">   Raptors    </w:t>
      </w:r>
      <w:r>
        <w:t xml:space="preserve">   Magic    </w:t>
      </w:r>
      <w:r>
        <w:t xml:space="preserve">   Knicks    </w:t>
      </w:r>
      <w:r>
        <w:t xml:space="preserve">   Bucks    </w:t>
      </w:r>
      <w:r>
        <w:t xml:space="preserve">   Wizards    </w:t>
      </w:r>
      <w:r>
        <w:t xml:space="preserve">   Cavaliers    </w:t>
      </w:r>
      <w:r>
        <w:t xml:space="preserve">   Warriors    </w:t>
      </w:r>
      <w:r>
        <w:t xml:space="preserve">   Spurs    </w:t>
      </w:r>
      <w:r>
        <w:t xml:space="preserve">   Grizzlies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Basketball Teams</dc:title>
  <dcterms:created xsi:type="dcterms:W3CDTF">2021-10-11T13:11:28Z</dcterms:created>
  <dcterms:modified xsi:type="dcterms:W3CDTF">2021-10-11T13:11:28Z</dcterms:modified>
</cp:coreProperties>
</file>