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were the Lakers officially built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scored the highest points in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team has 17 NBA Championships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pick was Lonzo Ball in the 2017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had first averaged a triple double before Russell Westbrook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team did Michael Jordan play for at the end of his career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2015-2016 All Star 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Team Did LeBron James play for in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Broke Michael Jordan as a rookie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NBA's current Commissioner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scored the most points in a quarter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Team was rebuilt into the Oklahoma City Thunder?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2014-2015 MVP</w:t>
            </w:r>
          </w:p>
        </w:tc>
      </w:tr>
    </w:tbl>
    <w:p>
      <w:pPr>
        <w:pStyle w:val="WordBankLarge"/>
      </w:pPr>
      <w:r>
        <w:t xml:space="preserve">   AdamSilver    </w:t>
      </w:r>
      <w:r>
        <w:t xml:space="preserve">   RussellWestbrook    </w:t>
      </w:r>
      <w:r>
        <w:t xml:space="preserve">   Kevindurant    </w:t>
      </w:r>
      <w:r>
        <w:t xml:space="preserve">   Minneapolis    </w:t>
      </w:r>
      <w:r>
        <w:t xml:space="preserve">   WiltChamberlain    </w:t>
      </w:r>
      <w:r>
        <w:t xml:space="preserve">   Seattle Supersonics    </w:t>
      </w:r>
      <w:r>
        <w:t xml:space="preserve">   BOSTONCELTICS    </w:t>
      </w:r>
      <w:r>
        <w:t xml:space="preserve">   OSCARROBERTSON    </w:t>
      </w:r>
      <w:r>
        <w:t xml:space="preserve">   WashingtonWizards    </w:t>
      </w:r>
      <w:r>
        <w:t xml:space="preserve">   MIAMIHEAT    </w:t>
      </w:r>
      <w:r>
        <w:t xml:space="preserve">   Third    </w:t>
      </w:r>
      <w:r>
        <w:t xml:space="preserve">   ALLENIVERSON    </w:t>
      </w:r>
      <w:r>
        <w:t xml:space="preserve">   KLAYTHOMPSON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CROSSWORD PUZZLE</dc:title>
  <dcterms:created xsi:type="dcterms:W3CDTF">2021-10-11T13:11:53Z</dcterms:created>
  <dcterms:modified xsi:type="dcterms:W3CDTF">2021-10-11T13:11:53Z</dcterms:modified>
</cp:coreProperties>
</file>