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NBA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" Greatest of All Time"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point (other than free throw) worth two or three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take three or more steps with the ball in your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Black Mamba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best shooter in the NBA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Big man known for his "Hook shot"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Basketball team from Oklahoma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Basketball team from Chicago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unnecessary contact towards a player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Crossword Puzzle</dc:title>
  <dcterms:created xsi:type="dcterms:W3CDTF">2021-10-11T13:11:12Z</dcterms:created>
  <dcterms:modified xsi:type="dcterms:W3CDTF">2021-10-11T13:11:12Z</dcterms:modified>
</cp:coreProperties>
</file>