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"White Chocolate"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Won the 15-16 NBA Finals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Team Sport played with 10 players on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NBA Hall of Famer who was used as the model for the NBA logo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NBA player who scored the most points in NBA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Has the best regular season record in NBA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Scored 100 points in a single NBA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"The Pistol"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"The Answer"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Brough the Lakers 5 NBA Titles and retired after the 15-16 NBA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NBA player who has the most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NBA legend who brough the Bulls all 6 of their NBA Titles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"The Flash"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"The Hick From Frenchlick"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NBA Team that has won the most NBA Titles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Crossword</dc:title>
  <dcterms:created xsi:type="dcterms:W3CDTF">2021-10-11T13:11:17Z</dcterms:created>
  <dcterms:modified xsi:type="dcterms:W3CDTF">2021-10-11T13:11:17Z</dcterms:modified>
</cp:coreProperties>
</file>