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Greats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2017 NBA finals MVP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1996 NBA MVP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2003-04 rookie of the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2002 All-Star MVP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1990 Defensive Player of the Year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Coach of the Chicago Bulls in the 90's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2018 NBA MVP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Center For L.A. Lakers in the 70's and 80;s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NBA All-Time leader Blocker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5th pick in 1984 NBA draft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L.A. Lakers Guard in the 80's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NBA All-Time Leader passer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1997 rookie of the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Boston Celtic Great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2011 most improved player NBA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Greats </dc:title>
  <dcterms:created xsi:type="dcterms:W3CDTF">2021-10-11T13:12:35Z</dcterms:created>
  <dcterms:modified xsi:type="dcterms:W3CDTF">2021-10-11T13:12:35Z</dcterms:modified>
</cp:coreProperties>
</file>