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team has the most NBA championships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holds the record for most points in NBA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won rookie of the year in 2018?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the best field goal percentage in NBA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has the only game seven game winning buzzer beater in NBA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Kyrie Irving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college produced the most NBA players?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attempted the most free throws in NBA playoff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NBA championships does Tim Duncan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got drafted first overall out of high school to the Cleveland Cavaliers in 2003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team did Kobe Bryant get drafted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the Lakers play before they moved to Los Angeles?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NBA player has 5 MVP's and 6 NBA championships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the most blocks in NBA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scored the most points in one NBA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played in the most playoff games in NBA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played the most games in NBA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the most points in NBA playoff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has the most NBA titles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has the most steals in NBA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Shaquille O'Neal's nick name?</w:t>
            </w:r>
          </w:p>
        </w:tc>
      </w:tr>
    </w:tbl>
    <w:p>
      <w:pPr>
        <w:pStyle w:val="WordBankLarge"/>
      </w:pPr>
      <w:r>
        <w:t xml:space="preserve">   Wilt Chamberlain    </w:t>
      </w:r>
      <w:r>
        <w:t xml:space="preserve">   Kareem Abdul-Jabbar    </w:t>
      </w:r>
      <w:r>
        <w:t xml:space="preserve">   Bill Russell    </w:t>
      </w:r>
      <w:r>
        <w:t xml:space="preserve">   Boston Celtics    </w:t>
      </w:r>
      <w:r>
        <w:t xml:space="preserve">   Lebron James    </w:t>
      </w:r>
      <w:r>
        <w:t xml:space="preserve">   Robert Parish    </w:t>
      </w:r>
      <w:r>
        <w:t xml:space="preserve">   John Stockton    </w:t>
      </w:r>
      <w:r>
        <w:t xml:space="preserve">   Charlotte Hornets    </w:t>
      </w:r>
      <w:r>
        <w:t xml:space="preserve">   Hakeem Olajuwon    </w:t>
      </w:r>
      <w:r>
        <w:t xml:space="preserve">   Deandre Jordan    </w:t>
      </w:r>
      <w:r>
        <w:t xml:space="preserve">   Michael Jordan    </w:t>
      </w:r>
      <w:r>
        <w:t xml:space="preserve">   Minneapolis     </w:t>
      </w:r>
      <w:r>
        <w:t xml:space="preserve">   Five    </w:t>
      </w:r>
      <w:r>
        <w:t xml:space="preserve">   Ben Simmons    </w:t>
      </w:r>
      <w:r>
        <w:t xml:space="preserve">   Australia    </w:t>
      </w:r>
      <w:r>
        <w:t xml:space="preserve">   Kentucky    </w:t>
      </w:r>
      <w:r>
        <w:t xml:space="preserve">   Derek Fisher    </w:t>
      </w:r>
      <w:r>
        <w:t xml:space="preserve">   Lebron James    </w:t>
      </w:r>
      <w:r>
        <w:t xml:space="preserve">   Shaquille O'Neal    </w:t>
      </w:r>
      <w:r>
        <w:t xml:space="preserve">   Kawhi Leonard    </w:t>
      </w:r>
      <w:r>
        <w:t xml:space="preserve">   Shaq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History</dc:title>
  <dcterms:created xsi:type="dcterms:W3CDTF">2021-10-11T13:12:22Z</dcterms:created>
  <dcterms:modified xsi:type="dcterms:W3CDTF">2021-10-11T13:12:22Z</dcterms:modified>
</cp:coreProperties>
</file>