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NBA PLAYERS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Patrick Beverly    </w:t>
      </w:r>
      <w:r>
        <w:t xml:space="preserve">   Russell Westbrook    </w:t>
      </w:r>
      <w:r>
        <w:t xml:space="preserve">   Jimmy Butler    </w:t>
      </w:r>
      <w:r>
        <w:t xml:space="preserve">   Shane Larkin    </w:t>
      </w:r>
      <w:r>
        <w:t xml:space="preserve">   Draymond Green    </w:t>
      </w:r>
      <w:r>
        <w:t xml:space="preserve">   Tim Hardaway Jr    </w:t>
      </w:r>
      <w:r>
        <w:t xml:space="preserve">   Serge Ibaka    </w:t>
      </w:r>
      <w:r>
        <w:t xml:space="preserve">   Kevin Love    </w:t>
      </w:r>
      <w:r>
        <w:t xml:space="preserve">   Nick Young    </w:t>
      </w:r>
      <w:r>
        <w:t xml:space="preserve">   Paul Pierce    </w:t>
      </w:r>
      <w:r>
        <w:t xml:space="preserve">   Damian Lillard    </w:t>
      </w:r>
      <w:r>
        <w:t xml:space="preserve">   Joakim Noah    </w:t>
      </w:r>
      <w:r>
        <w:t xml:space="preserve">   Kemba Walker    </w:t>
      </w:r>
      <w:r>
        <w:t xml:space="preserve">   Carmelo Anthony    </w:t>
      </w:r>
      <w:r>
        <w:t xml:space="preserve">   Dwight Howard    </w:t>
      </w:r>
      <w:r>
        <w:t xml:space="preserve">   Stephen Curry    </w:t>
      </w:r>
      <w:r>
        <w:t xml:space="preserve">   Dirk Nowitzki    </w:t>
      </w:r>
      <w:r>
        <w:t xml:space="preserve">   Zach Lavine    </w:t>
      </w:r>
      <w:r>
        <w:t xml:space="preserve">   Chris Paul    </w:t>
      </w:r>
      <w:r>
        <w:t xml:space="preserve">   Ricky Rubio    </w:t>
      </w:r>
      <w:r>
        <w:t xml:space="preserve">   Isiah Thomas    </w:t>
      </w:r>
      <w:r>
        <w:t xml:space="preserve">   Tony Parker    </w:t>
      </w:r>
      <w:r>
        <w:t xml:space="preserve">   JR Smith    </w:t>
      </w:r>
      <w:r>
        <w:t xml:space="preserve">   Bradley Beal    </w:t>
      </w:r>
      <w:r>
        <w:t xml:space="preserve">   Marc Gasol    </w:t>
      </w:r>
      <w:r>
        <w:t xml:space="preserve">   Rajon Rondo    </w:t>
      </w:r>
      <w:r>
        <w:t xml:space="preserve">   Jamal Crawford    </w:t>
      </w:r>
      <w:r>
        <w:t xml:space="preserve">   Anthony Davis    </w:t>
      </w:r>
      <w:r>
        <w:t xml:space="preserve">   Lebron James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PLAYERS</dc:title>
  <dcterms:created xsi:type="dcterms:W3CDTF">2021-10-11T13:11:18Z</dcterms:created>
  <dcterms:modified xsi:type="dcterms:W3CDTF">2021-10-11T13:11:18Z</dcterms:modified>
</cp:coreProperties>
</file>