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NBA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Draymond Green    </w:t>
      </w:r>
      <w:r>
        <w:t xml:space="preserve">   Kevin Love    </w:t>
      </w:r>
      <w:r>
        <w:t xml:space="preserve">   Seth Curry    </w:t>
      </w:r>
      <w:r>
        <w:t xml:space="preserve">   CJ McCollum    </w:t>
      </w:r>
      <w:r>
        <w:t xml:space="preserve">   Klay Thompson    </w:t>
      </w:r>
      <w:r>
        <w:t xml:space="preserve">   Damian Lillard    </w:t>
      </w:r>
      <w:r>
        <w:t xml:space="preserve">   Kyrie Irving    </w:t>
      </w:r>
      <w:r>
        <w:t xml:space="preserve">   Chris Paul    </w:t>
      </w:r>
      <w:r>
        <w:t xml:space="preserve">   James Harden    </w:t>
      </w:r>
      <w:r>
        <w:t xml:space="preserve">   Stephen Curry    </w:t>
      </w:r>
      <w:r>
        <w:t xml:space="preserve">   Kevin Durant    </w:t>
      </w:r>
      <w:r>
        <w:t xml:space="preserve">   LeBron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Players</dc:title>
  <dcterms:created xsi:type="dcterms:W3CDTF">2021-10-11T13:12:33Z</dcterms:created>
  <dcterms:modified xsi:type="dcterms:W3CDTF">2021-10-11T13:12:33Z</dcterms:modified>
</cp:coreProperties>
</file>