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NBA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Giannis antetokounmpo    </w:t>
      </w:r>
      <w:r>
        <w:t xml:space="preserve">   Kyrie Irving    </w:t>
      </w:r>
      <w:r>
        <w:t xml:space="preserve">   Kevin durant    </w:t>
      </w:r>
      <w:r>
        <w:t xml:space="preserve">   KOBE Bryant    </w:t>
      </w:r>
      <w:r>
        <w:t xml:space="preserve">   Shaquille O'Neal    </w:t>
      </w:r>
      <w:r>
        <w:t xml:space="preserve">   Lonzo ball    </w:t>
      </w:r>
      <w:r>
        <w:t xml:space="preserve">   Lamelo Ball    </w:t>
      </w:r>
      <w:r>
        <w:t xml:space="preserve">   Micheal Jordan    </w:t>
      </w:r>
      <w:r>
        <w:t xml:space="preserve">   Steve nash    </w:t>
      </w:r>
      <w:r>
        <w:t xml:space="preserve">   Allen Iverson    </w:t>
      </w:r>
      <w:r>
        <w:t xml:space="preserve">   Carmelo anthony    </w:t>
      </w:r>
      <w:r>
        <w:t xml:space="preserve">   LeBron james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</dc:title>
  <dcterms:created xsi:type="dcterms:W3CDTF">2021-10-11T13:13:04Z</dcterms:created>
  <dcterms:modified xsi:type="dcterms:W3CDTF">2021-10-11T13:13:04Z</dcterms:modified>
</cp:coreProperties>
</file>