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NBA Players in College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Zach Randolph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Paul George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Paul Pierce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J.J. Redick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Vince Carter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Chris Paul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Carmelo Anthony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Kawhi Leonard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Gordon Hayward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Kyle Lowry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DeMarcus Cousins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Kevin Durant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Andre Drummond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Blake Griffin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Derrick Rose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James Harden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Dwyane Wade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Stephen Curry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Russell Westbrook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Damian Lillard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NBA Players in College</dc:title>
  <dcterms:created xsi:type="dcterms:W3CDTF">2021-10-11T13:11:36Z</dcterms:created>
  <dcterms:modified xsi:type="dcterms:W3CDTF">2021-10-11T13:11:36Z</dcterms:modified>
</cp:coreProperties>
</file>