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Superstars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Jimmy Butler    </w:t>
      </w:r>
      <w:r>
        <w:t xml:space="preserve">   Dwyane Wade    </w:t>
      </w:r>
      <w:r>
        <w:t xml:space="preserve">   Kawhi Leonard    </w:t>
      </w:r>
      <w:r>
        <w:t xml:space="preserve">   Devin Booker    </w:t>
      </w:r>
      <w:r>
        <w:t xml:space="preserve">   Kemba Walker    </w:t>
      </w:r>
      <w:r>
        <w:t xml:space="preserve">   Klay Thompson    </w:t>
      </w:r>
      <w:r>
        <w:t xml:space="preserve">   Paul George    </w:t>
      </w:r>
      <w:r>
        <w:t xml:space="preserve">   Damian Lillard    </w:t>
      </w:r>
      <w:r>
        <w:t xml:space="preserve">   Ciannis Antetokounmpo    </w:t>
      </w:r>
      <w:r>
        <w:t xml:space="preserve">   Camelo Anthony    </w:t>
      </w:r>
      <w:r>
        <w:t xml:space="preserve">   Chris Paul    </w:t>
      </w:r>
      <w:r>
        <w:t xml:space="preserve">   Russel Westbook    </w:t>
      </w:r>
      <w:r>
        <w:t xml:space="preserve">   Zion Williamson    </w:t>
      </w:r>
      <w:r>
        <w:t xml:space="preserve">   Ja Morant    </w:t>
      </w:r>
      <w:r>
        <w:t xml:space="preserve">   Derrick Rose    </w:t>
      </w:r>
      <w:r>
        <w:t xml:space="preserve">   Anthony Davis    </w:t>
      </w:r>
      <w:r>
        <w:t xml:space="preserve">   Kobe Bryant    </w:t>
      </w:r>
      <w:r>
        <w:t xml:space="preserve">   Kyrie Irving    </w:t>
      </w:r>
      <w:r>
        <w:t xml:space="preserve">   Kevin Durant    </w:t>
      </w:r>
      <w:r>
        <w:t xml:space="preserve">   James Harden    </w:t>
      </w:r>
      <w:r>
        <w:t xml:space="preserve">   Lebron James    </w:t>
      </w:r>
      <w:r>
        <w:t xml:space="preserve">   Michael Jordan    </w:t>
      </w:r>
      <w:r>
        <w:t xml:space="preserve">   Steph Curry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Superstars</dc:title>
  <dcterms:created xsi:type="dcterms:W3CDTF">2021-10-11T13:12:53Z</dcterms:created>
  <dcterms:modified xsi:type="dcterms:W3CDTF">2021-10-11T13:12:53Z</dcterms:modified>
</cp:coreProperties>
</file>