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NBA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NBA Teams</dc:title>
  <dcterms:created xsi:type="dcterms:W3CDTF">2022-08-02T21:53:50Z</dcterms:created>
  <dcterms:modified xsi:type="dcterms:W3CDTF">2022-08-02T21:53:50Z</dcterms:modified>
</cp:coreProperties>
</file>