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Teams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76ers    </w:t>
      </w:r>
      <w:r>
        <w:t xml:space="preserve">   bucks    </w:t>
      </w:r>
      <w:r>
        <w:t xml:space="preserve">   bulls    </w:t>
      </w:r>
      <w:r>
        <w:t xml:space="preserve">   cavaliers    </w:t>
      </w:r>
      <w:r>
        <w:t xml:space="preserve">   celtics    </w:t>
      </w:r>
      <w:r>
        <w:t xml:space="preserve">   clippers    </w:t>
      </w:r>
      <w:r>
        <w:t xml:space="preserve">   grizzlies    </w:t>
      </w:r>
      <w:r>
        <w:t xml:space="preserve">   hawks    </w:t>
      </w:r>
      <w:r>
        <w:t xml:space="preserve">   heat    </w:t>
      </w:r>
      <w:r>
        <w:t xml:space="preserve">   hornets    </w:t>
      </w:r>
      <w:r>
        <w:t xml:space="preserve">   jazz    </w:t>
      </w:r>
      <w:r>
        <w:t xml:space="preserve">   kings    </w:t>
      </w:r>
      <w:r>
        <w:t xml:space="preserve">   knicks    </w:t>
      </w:r>
      <w:r>
        <w:t xml:space="preserve">   lakers    </w:t>
      </w:r>
      <w:r>
        <w:t xml:space="preserve">   magic    </w:t>
      </w:r>
      <w:r>
        <w:t xml:space="preserve">   mavericks    </w:t>
      </w:r>
      <w:r>
        <w:t xml:space="preserve">   nets    </w:t>
      </w:r>
      <w:r>
        <w:t xml:space="preserve">   nuggets    </w:t>
      </w:r>
      <w:r>
        <w:t xml:space="preserve">   pacers    </w:t>
      </w:r>
      <w:r>
        <w:t xml:space="preserve">   pelicans    </w:t>
      </w:r>
      <w:r>
        <w:t xml:space="preserve">   pistons    </w:t>
      </w:r>
      <w:r>
        <w:t xml:space="preserve">   raptors    </w:t>
      </w:r>
      <w:r>
        <w:t xml:space="preserve">   rockets    </w:t>
      </w:r>
      <w:r>
        <w:t xml:space="preserve">   spurs    </w:t>
      </w:r>
      <w:r>
        <w:t xml:space="preserve">   suns    </w:t>
      </w:r>
      <w:r>
        <w:t xml:space="preserve">   thunder    </w:t>
      </w:r>
      <w:r>
        <w:t xml:space="preserve">   timberwolves    </w:t>
      </w:r>
      <w:r>
        <w:t xml:space="preserve">   trailblazers    </w:t>
      </w:r>
      <w:r>
        <w:t xml:space="preserve">   warriors    </w:t>
      </w:r>
      <w:r>
        <w:t xml:space="preserve">   wizards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 </dc:title>
  <dcterms:created xsi:type="dcterms:W3CDTF">2021-10-11T13:11:28Z</dcterms:created>
  <dcterms:modified xsi:type="dcterms:W3CDTF">2021-10-11T13:11:28Z</dcterms:modified>
</cp:coreProperties>
</file>