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NBA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Sacramento Kings    </w:t>
      </w:r>
      <w:r>
        <w:t xml:space="preserve">   Portland Trail Blazers    </w:t>
      </w:r>
      <w:r>
        <w:t xml:space="preserve">   Phoenix Suns    </w:t>
      </w:r>
      <w:r>
        <w:t xml:space="preserve">   Philadelphia 76ers    </w:t>
      </w:r>
      <w:r>
        <w:t xml:space="preserve">   Orlando Magic    </w:t>
      </w:r>
      <w:r>
        <w:t xml:space="preserve">   New York Knicks    </w:t>
      </w:r>
      <w:r>
        <w:t xml:space="preserve">   Miami Heat    </w:t>
      </w:r>
      <w:r>
        <w:t xml:space="preserve">   Los Angeles Lakers    </w:t>
      </w:r>
      <w:r>
        <w:t xml:space="preserve">   LA Clippers    </w:t>
      </w:r>
      <w:r>
        <w:t xml:space="preserve">   Indiana Pacers    </w:t>
      </w:r>
      <w:r>
        <w:t xml:space="preserve">   Houston Rockets    </w:t>
      </w:r>
      <w:r>
        <w:t xml:space="preserve">   Golden State Warriors    </w:t>
      </w:r>
      <w:r>
        <w:t xml:space="preserve">   Denver Nuggets    </w:t>
      </w:r>
      <w:r>
        <w:t xml:space="preserve">   Dallas Mavericks    </w:t>
      </w:r>
      <w:r>
        <w:t xml:space="preserve">   Cleveland Cavaliers    </w:t>
      </w:r>
      <w:r>
        <w:t xml:space="preserve">   Chicago Bulls    </w:t>
      </w:r>
      <w:r>
        <w:t xml:space="preserve">   Brooklyn Nets    </w:t>
      </w:r>
      <w:r>
        <w:t xml:space="preserve">   Boston Celtics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Teams</dc:title>
  <dcterms:created xsi:type="dcterms:W3CDTF">2021-10-11T13:11:41Z</dcterms:created>
  <dcterms:modified xsi:type="dcterms:W3CDTF">2021-10-11T13:11:41Z</dcterms:modified>
</cp:coreProperties>
</file>