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NBA Teams</w:t>
      </w:r>
    </w:p>
    <w:p>
      <w:pPr>
        <w:pStyle w:val="Questions"/>
      </w:pPr>
      <w:r>
        <w:t xml:space="preserve">1. NOTBOS ITSCCLE </w:t>
      </w:r>
      <w:r>
        <w:rPr>
          <w:u w:val="single"/>
        </w:rPr>
        <w:t xml:space="preserve">__boston celtics____________________</w:t>
      </w:r>
    </w:p>
    <w:p>
      <w:pPr>
        <w:pStyle w:val="Questions"/>
      </w:pPr>
      <w:r>
        <w:t xml:space="preserve">2. RYOOLKBN SNTE </w:t>
      </w:r>
      <w:r>
        <w:rPr>
          <w:u w:val="single"/>
        </w:rPr>
        <w:t xml:space="preserve">__brooklyn nets______________________</w:t>
      </w:r>
    </w:p>
    <w:p>
      <w:pPr>
        <w:pStyle w:val="Questions"/>
      </w:pPr>
      <w:r>
        <w:t xml:space="preserve">3. NWE OKYR KKCISN </w:t>
      </w:r>
      <w:r>
        <w:rPr>
          <w:u w:val="single"/>
        </w:rPr>
        <w:t xml:space="preserve">__new york knicks__________________</w:t>
      </w:r>
    </w:p>
    <w:p>
      <w:pPr>
        <w:pStyle w:val="Questions"/>
      </w:pPr>
      <w:r>
        <w:t xml:space="preserve">4. HLAPIIALEHPD SR76E </w:t>
      </w:r>
      <w:r>
        <w:rPr>
          <w:u w:val="single"/>
        </w:rPr>
        <w:t xml:space="preserve">__philadelphia 76ers____________</w:t>
      </w:r>
    </w:p>
    <w:p>
      <w:pPr>
        <w:pStyle w:val="Questions"/>
      </w:pPr>
      <w:r>
        <w:t xml:space="preserve">5. ONOTORT TOSARRP </w:t>
      </w:r>
      <w:r>
        <w:rPr>
          <w:u w:val="single"/>
        </w:rPr>
        <w:t xml:space="preserve">__toronto raptors__________________</w:t>
      </w:r>
    </w:p>
    <w:p>
      <w:pPr>
        <w:pStyle w:val="Questions"/>
      </w:pPr>
      <w:r>
        <w:t xml:space="preserve">6. IOCHACG LLSBU </w:t>
      </w:r>
      <w:r>
        <w:rPr>
          <w:u w:val="single"/>
        </w:rPr>
        <w:t xml:space="preserve">__chicago bulls______________________</w:t>
      </w:r>
    </w:p>
    <w:p>
      <w:pPr>
        <w:pStyle w:val="Questions"/>
      </w:pPr>
      <w:r>
        <w:t xml:space="preserve">7. ANEVCELLD VAELRIASC </w:t>
      </w:r>
      <w:r>
        <w:rPr>
          <w:u w:val="single"/>
        </w:rPr>
        <w:t xml:space="preserve">__cleveland cavaliers__________</w:t>
      </w:r>
    </w:p>
    <w:p>
      <w:pPr>
        <w:pStyle w:val="Questions"/>
      </w:pPr>
      <w:r>
        <w:t xml:space="preserve">8. EOTTDIR NSPOITS </w:t>
      </w:r>
      <w:r>
        <w:rPr>
          <w:u w:val="single"/>
        </w:rPr>
        <w:t xml:space="preserve">__detroit pistons__________________</w:t>
      </w:r>
    </w:p>
    <w:p>
      <w:pPr>
        <w:pStyle w:val="Questions"/>
      </w:pPr>
      <w:r>
        <w:t xml:space="preserve">9. DINAAIN PCRSEA  </w:t>
      </w:r>
      <w:r>
        <w:rPr>
          <w:u w:val="single"/>
        </w:rPr>
        <w:t xml:space="preserve">__indiana pacers __________________</w:t>
      </w:r>
    </w:p>
    <w:p>
      <w:pPr>
        <w:pStyle w:val="Questions"/>
      </w:pPr>
      <w:r>
        <w:t xml:space="preserve">10. LIUAKMWEE UCSBK </w:t>
      </w:r>
      <w:r>
        <w:rPr>
          <w:u w:val="single"/>
        </w:rPr>
        <w:t xml:space="preserve">__milwaukee bucks__________________</w:t>
      </w:r>
    </w:p>
    <w:p>
      <w:pPr>
        <w:pStyle w:val="Questions"/>
      </w:pPr>
      <w:r>
        <w:t xml:space="preserve">11. NTAATLA HWKSA </w:t>
      </w:r>
      <w:r>
        <w:rPr>
          <w:u w:val="single"/>
        </w:rPr>
        <w:t xml:space="preserve">__atlanta hawks______________________</w:t>
      </w:r>
    </w:p>
    <w:p>
      <w:pPr>
        <w:pStyle w:val="Questions"/>
      </w:pPr>
      <w:r>
        <w:t xml:space="preserve">12. OELRCTHTA HONSETR </w:t>
      </w:r>
      <w:r>
        <w:rPr>
          <w:u w:val="single"/>
        </w:rPr>
        <w:t xml:space="preserve">__charlotte hornets______________</w:t>
      </w:r>
    </w:p>
    <w:p>
      <w:pPr>
        <w:pStyle w:val="Questions"/>
      </w:pPr>
      <w:r>
        <w:t xml:space="preserve">13. IIMMA TAEH </w:t>
      </w:r>
      <w:r>
        <w:rPr>
          <w:u w:val="single"/>
        </w:rPr>
        <w:t xml:space="preserve">__miami heat____________________________</w:t>
      </w:r>
    </w:p>
    <w:p>
      <w:pPr>
        <w:pStyle w:val="Questions"/>
      </w:pPr>
      <w:r>
        <w:t xml:space="preserve">14. NDLRAOO AMCIG </w:t>
      </w:r>
      <w:r>
        <w:rPr>
          <w:u w:val="single"/>
        </w:rPr>
        <w:t xml:space="preserve">__orlando magic______________________</w:t>
      </w:r>
    </w:p>
    <w:p>
      <w:pPr>
        <w:pStyle w:val="Questions"/>
      </w:pPr>
      <w:r>
        <w:t xml:space="preserve">15. SNIONWAGHT ISDRZWA </w:t>
      </w:r>
      <w:r>
        <w:rPr>
          <w:u w:val="single"/>
        </w:rPr>
        <w:t xml:space="preserve">__washington wizards____________</w:t>
      </w:r>
    </w:p>
    <w:p>
      <w:pPr>
        <w:pStyle w:val="Questions"/>
      </w:pPr>
      <w:r>
        <w:t xml:space="preserve">16. VDEEDRN SNGUEGT </w:t>
      </w:r>
      <w:r>
        <w:rPr>
          <w:u w:val="single"/>
        </w:rPr>
        <w:t xml:space="preserve">__denvder nuggets__________________</w:t>
      </w:r>
    </w:p>
    <w:p>
      <w:pPr>
        <w:pStyle w:val="Questions"/>
      </w:pPr>
      <w:r>
        <w:t xml:space="preserve">17. OMITNNSAE ERIEVOLWMTBS </w:t>
      </w:r>
      <w:r>
        <w:rPr>
          <w:u w:val="single"/>
        </w:rPr>
        <w:t xml:space="preserve">__minnesota timberwolves____</w:t>
      </w:r>
    </w:p>
    <w:p>
      <w:pPr>
        <w:pStyle w:val="Questions"/>
      </w:pPr>
      <w:r>
        <w:t xml:space="preserve">18. HLOMAAOK YCTI EHDRNTU  </w:t>
      </w:r>
      <w:r>
        <w:rPr>
          <w:u w:val="single"/>
        </w:rPr>
        <w:t xml:space="preserve">__oklahoma city thunder ____</w:t>
      </w:r>
    </w:p>
    <w:p>
      <w:pPr>
        <w:pStyle w:val="Questions"/>
      </w:pPr>
      <w:r>
        <w:t xml:space="preserve">19. NRPTOLAD LTAIR ZRLBSAE  </w:t>
      </w:r>
      <w:r>
        <w:rPr>
          <w:u w:val="single"/>
        </w:rPr>
        <w:t xml:space="preserve">__portland trail blazers __</w:t>
      </w:r>
    </w:p>
    <w:p>
      <w:pPr>
        <w:pStyle w:val="Questions"/>
      </w:pPr>
      <w:r>
        <w:t xml:space="preserve">20. HUTA ZAZJ </w:t>
      </w:r>
      <w:r>
        <w:rPr>
          <w:u w:val="single"/>
        </w:rPr>
        <w:t xml:space="preserve">__utah jazz______________________________</w:t>
      </w:r>
    </w:p>
    <w:p>
      <w:pPr>
        <w:pStyle w:val="Questions"/>
      </w:pPr>
      <w:r>
        <w:t xml:space="preserve">21. GNDOEL ATTES RAIWRSRO  </w:t>
      </w:r>
      <w:r>
        <w:rPr>
          <w:u w:val="single"/>
        </w:rPr>
        <w:t xml:space="preserve">__golden state warriors ____</w:t>
      </w:r>
    </w:p>
    <w:p>
      <w:pPr>
        <w:pStyle w:val="Questions"/>
      </w:pPr>
      <w:r>
        <w:t xml:space="preserve">22. OLS LEGEANS SRLICEPP  </w:t>
      </w:r>
      <w:r>
        <w:rPr>
          <w:u w:val="single"/>
        </w:rPr>
        <w:t xml:space="preserve">__los angeles clippers ______</w:t>
      </w:r>
    </w:p>
    <w:p>
      <w:pPr>
        <w:pStyle w:val="Questions"/>
      </w:pPr>
      <w:r>
        <w:t xml:space="preserve">23. LSO EENSGAL SRLAKE </w:t>
      </w:r>
      <w:r>
        <w:rPr>
          <w:u w:val="single"/>
        </w:rPr>
        <w:t xml:space="preserve">__los angeles lakers____________</w:t>
      </w:r>
    </w:p>
    <w:p>
      <w:pPr>
        <w:pStyle w:val="Questions"/>
      </w:pPr>
      <w:r>
        <w:t xml:space="preserve">24. OEIPHXN SSUN </w:t>
      </w:r>
      <w:r>
        <w:rPr>
          <w:u w:val="single"/>
        </w:rPr>
        <w:t xml:space="preserve">__phoenix suns________________________</w:t>
      </w:r>
    </w:p>
    <w:p>
      <w:pPr>
        <w:pStyle w:val="Questions"/>
      </w:pPr>
      <w:r>
        <w:t xml:space="preserve">25. SETAAMRNOC IGSNK </w:t>
      </w:r>
      <w:r>
        <w:rPr>
          <w:u w:val="single"/>
        </w:rPr>
        <w:t xml:space="preserve">__sacramento kings________________</w:t>
      </w:r>
    </w:p>
    <w:p>
      <w:pPr>
        <w:pStyle w:val="Questions"/>
      </w:pPr>
      <w:r>
        <w:t xml:space="preserve">26. LLSDAA KMSVCEIAR  </w:t>
      </w:r>
      <w:r>
        <w:rPr>
          <w:u w:val="single"/>
        </w:rPr>
        <w:t xml:space="preserve">__dallas mavericks ______________</w:t>
      </w:r>
    </w:p>
    <w:p>
      <w:pPr>
        <w:pStyle w:val="Questions"/>
      </w:pPr>
      <w:r>
        <w:t xml:space="preserve">27. TOHSUON KRSEOTC </w:t>
      </w:r>
      <w:r>
        <w:rPr>
          <w:u w:val="single"/>
        </w:rPr>
        <w:t xml:space="preserve">__houston rockets__________________</w:t>
      </w:r>
    </w:p>
    <w:p>
      <w:pPr>
        <w:pStyle w:val="Questions"/>
      </w:pPr>
      <w:r>
        <w:t xml:space="preserve">28. IEPHSMM IZGZIRSEL </w:t>
      </w:r>
      <w:r>
        <w:rPr>
          <w:u w:val="single"/>
        </w:rPr>
        <w:t xml:space="preserve">__memphis grizzlies______________</w:t>
      </w:r>
    </w:p>
    <w:p>
      <w:pPr>
        <w:pStyle w:val="Questions"/>
      </w:pPr>
      <w:r>
        <w:t xml:space="preserve">29. WEN ONLREAS APSEICLN  </w:t>
      </w:r>
      <w:r>
        <w:rPr>
          <w:u w:val="single"/>
        </w:rPr>
        <w:t xml:space="preserve">__new orleans pelicans ______</w:t>
      </w:r>
    </w:p>
    <w:p>
      <w:pPr>
        <w:pStyle w:val="Questions"/>
      </w:pPr>
      <w:r>
        <w:t xml:space="preserve">30. NAS ONAINTO SRSUP </w:t>
      </w:r>
      <w:r>
        <w:rPr>
          <w:u w:val="single"/>
        </w:rPr>
        <w:t xml:space="preserve">__san antonio spurs______________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Teams</dc:title>
  <dcterms:created xsi:type="dcterms:W3CDTF">2021-10-11T13:12:23Z</dcterms:created>
  <dcterms:modified xsi:type="dcterms:W3CDTF">2021-10-11T13:12:23Z</dcterms:modified>
</cp:coreProperties>
</file>