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NBA Teams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BKN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NYK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HOU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SA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DEN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PHX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POR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ATL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NOP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CHI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PHI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LAC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DET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CHA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SAC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ORL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OKC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UTA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NBA Teams</dc:title>
  <dcterms:created xsi:type="dcterms:W3CDTF">2021-10-11T13:11:56Z</dcterms:created>
  <dcterms:modified xsi:type="dcterms:W3CDTF">2021-10-11T13:11:56Z</dcterms:modified>
</cp:coreProperties>
</file>