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MEMPHIS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PHILIDELPHIA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MILWAUKEE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CHARLOTTE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SAN ANTONIO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DETROIT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GOLDEN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CLEVELAND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PORTLAND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OKLAHOMA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PHOENIX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ORLANDO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SACRAMENTO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BROOKLYN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2021-10-11T13:12:01Z</dcterms:created>
  <dcterms:modified xsi:type="dcterms:W3CDTF">2021-10-11T13:12:01Z</dcterms:modified>
</cp:coreProperties>
</file>