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NBA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UTAH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NEW ORLEANS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GOLDEN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MINNESOTA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LOS ANGELES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DENVER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PHILADELPHIA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ORLANDO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HOUSTON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SAN ANTONIO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PHOENIX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CHARLOTTE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INDIANA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WASHINGTON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CLEVELAND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OKLAHOMA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MEMPHIS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PORTLAND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ATLANTA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CHICAGO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MILWAUKEE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MIAMI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BOSTON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DALLAS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SACRAMENTO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DETROIT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LOS ANGELES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TORONTO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BROOKLYN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Teams</dc:title>
  <dcterms:created xsi:type="dcterms:W3CDTF">2021-10-11T13:12:11Z</dcterms:created>
  <dcterms:modified xsi:type="dcterms:W3CDTF">2021-10-11T13:12:11Z</dcterms:modified>
</cp:coreProperties>
</file>