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MIKE MILLER    </w:t>
      </w:r>
      <w:r>
        <w:t xml:space="preserve">   BRANDON KNIGHT    </w:t>
      </w:r>
      <w:r>
        <w:t xml:space="preserve">   CARMELO ANTHONY    </w:t>
      </w:r>
      <w:r>
        <w:t xml:space="preserve">   RAJON RONDO    </w:t>
      </w:r>
      <w:r>
        <w:t xml:space="preserve">   KYLE KORVER    </w:t>
      </w:r>
      <w:r>
        <w:t xml:space="preserve">   JEFF TEAGUE    </w:t>
      </w:r>
      <w:r>
        <w:t xml:space="preserve">   KYLE LOWRY    </w:t>
      </w:r>
      <w:r>
        <w:t xml:space="preserve">   DAMIAN LILLARD    </w:t>
      </w:r>
      <w:r>
        <w:t xml:space="preserve">   JOHN WALL    </w:t>
      </w:r>
      <w:r>
        <w:t xml:space="preserve">   GORAN DRAGIC    </w:t>
      </w:r>
      <w:r>
        <w:t xml:space="preserve">   JAMES HARDEN    </w:t>
      </w:r>
      <w:r>
        <w:t xml:space="preserve">   KLAY THOMPSON    </w:t>
      </w:r>
      <w:r>
        <w:t xml:space="preserve">   CHARLES BARKLEY    </w:t>
      </w:r>
      <w:r>
        <w:t xml:space="preserve">   LARRY BIRD    </w:t>
      </w:r>
      <w:r>
        <w:t xml:space="preserve">   MICHAEL JORDAN    </w:t>
      </w:r>
      <w:r>
        <w:t xml:space="preserve">   VICTOR OLADIPO    </w:t>
      </w:r>
      <w:r>
        <w:t xml:space="preserve">   ZACH LAVINE    </w:t>
      </w:r>
      <w:r>
        <w:t xml:space="preserve">   TONY PARKER    </w:t>
      </w:r>
      <w:r>
        <w:t xml:space="preserve">   CHRIS PAUL    </w:t>
      </w:r>
      <w:r>
        <w:t xml:space="preserve">   MARIO CHALMERS     </w:t>
      </w:r>
      <w:r>
        <w:t xml:space="preserve">   DWYANE WADE    </w:t>
      </w:r>
      <w:r>
        <w:t xml:space="preserve">   STEPHEN CURRY    </w:t>
      </w:r>
      <w:r>
        <w:t xml:space="preserve">   LEBRON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WORD SEARCH</dc:title>
  <dcterms:created xsi:type="dcterms:W3CDTF">2021-10-11T13:11:19Z</dcterms:created>
  <dcterms:modified xsi:type="dcterms:W3CDTF">2021-10-11T13:11:19Z</dcterms:modified>
</cp:coreProperties>
</file>