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NBA YOUNGBOY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4KTREY    </w:t>
      </w:r>
      <w:r>
        <w:t xml:space="preserve">   BABY JOE    </w:t>
      </w:r>
      <w:r>
        <w:t xml:space="preserve">   BABYK    </w:t>
      </w:r>
      <w:r>
        <w:t xml:space="preserve">   BEN10    </w:t>
      </w:r>
      <w:r>
        <w:t xml:space="preserve">   DRACO    </w:t>
      </w:r>
      <w:r>
        <w:t xml:space="preserve">   KACEY    </w:t>
      </w:r>
      <w:r>
        <w:t xml:space="preserve">   KAMIRI    </w:t>
      </w:r>
      <w:r>
        <w:t xml:space="preserve">   KAYDEN    </w:t>
      </w:r>
      <w:r>
        <w:t xml:space="preserve">   KEN    </w:t>
      </w:r>
      <w:r>
        <w:t xml:space="preserve">   KENTRELL    </w:t>
      </w:r>
      <w:r>
        <w:t xml:space="preserve">   NBA YOUNGBOY    </w:t>
      </w:r>
      <w:r>
        <w:t xml:space="preserve">   NENE    </w:t>
      </w:r>
      <w:r>
        <w:t xml:space="preserve">   SHERHONDA    </w:t>
      </w:r>
      <w:r>
        <w:t xml:space="preserve">   TAYLIN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NBA YOUNGBOY</dc:title>
  <dcterms:created xsi:type="dcterms:W3CDTF">2021-10-11T13:12:28Z</dcterms:created>
  <dcterms:modified xsi:type="dcterms:W3CDTF">2021-10-11T13:12:28Z</dcterms:modified>
</cp:coreProperties>
</file>