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NBA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is the head coach on the golden state warriors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points that a free throw is worth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number is derrick rose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number of quaters in a game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is numbr 11 on the golden state warriors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is number 30 on the golden state warriors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has the record for the most points scored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is the main point gaurd on the clevelend cavs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when you take the ball away from a player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team did dell curry play for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NBA</dc:title>
  <dcterms:created xsi:type="dcterms:W3CDTF">2021-10-11T13:11:03Z</dcterms:created>
  <dcterms:modified xsi:type="dcterms:W3CDTF">2021-10-11T13:11:03Z</dcterms:modified>
</cp:coreProperties>
</file>