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N.B.A player word finder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anthony davis    </w:t>
      </w:r>
      <w:r>
        <w:t xml:space="preserve">   ben simmons    </w:t>
      </w:r>
      <w:r>
        <w:t xml:space="preserve">   blake griffin    </w:t>
      </w:r>
      <w:r>
        <w:t xml:space="preserve">   chris paul    </w:t>
      </w:r>
      <w:r>
        <w:t xml:space="preserve">   donovan mitchell    </w:t>
      </w:r>
      <w:r>
        <w:t xml:space="preserve">   dr hook    </w:t>
      </w:r>
      <w:r>
        <w:t xml:space="preserve">   dreymond green    </w:t>
      </w:r>
      <w:r>
        <w:t xml:space="preserve">   isiaha thomas    </w:t>
      </w:r>
      <w:r>
        <w:t xml:space="preserve">   james harden    </w:t>
      </w:r>
      <w:r>
        <w:t xml:space="preserve">   jayson tatum    </w:t>
      </w:r>
      <w:r>
        <w:t xml:space="preserve">   jimmy butler    </w:t>
      </w:r>
      <w:r>
        <w:t xml:space="preserve">   julian jackson    </w:t>
      </w:r>
      <w:r>
        <w:t xml:space="preserve">   kevin durant    </w:t>
      </w:r>
      <w:r>
        <w:t xml:space="preserve">   kyrie irving    </w:t>
      </w:r>
      <w:r>
        <w:t xml:space="preserve">   micheal joordan    </w:t>
      </w:r>
      <w:r>
        <w:t xml:space="preserve">   paddy mills    </w:t>
      </w:r>
      <w:r>
        <w:t xml:space="preserve">   paul george    </w:t>
      </w:r>
      <w:r>
        <w:t xml:space="preserve">   russell westbrook    </w:t>
      </w:r>
      <w:r>
        <w:t xml:space="preserve">   stephen curry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N.B.A player word finder</dc:title>
  <dcterms:created xsi:type="dcterms:W3CDTF">2021-10-11T13:03:46Z</dcterms:created>
  <dcterms:modified xsi:type="dcterms:W3CDTF">2021-10-11T13:03:46Z</dcterms:modified>
</cp:coreProperties>
</file>