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NBA stars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</w:tbl>
    <w:p>
      <w:pPr>
        <w:pStyle w:val="WordBankLarge"/>
      </w:pPr>
      <w:r>
        <w:t xml:space="preserve">   Andre drummond    </w:t>
      </w:r>
      <w:r>
        <w:t xml:space="preserve">   Andrew bogut    </w:t>
      </w:r>
      <w:r>
        <w:t xml:space="preserve">   Anthony Davis    </w:t>
      </w:r>
      <w:r>
        <w:t xml:space="preserve">   Blake griffin    </w:t>
      </w:r>
      <w:r>
        <w:t xml:space="preserve">   Carmelo Anthony    </w:t>
      </w:r>
      <w:r>
        <w:t xml:space="preserve">   Chris bosh    </w:t>
      </w:r>
      <w:r>
        <w:t xml:space="preserve">   Chris paul    </w:t>
      </w:r>
      <w:r>
        <w:t xml:space="preserve">   DeAndre Jordan    </w:t>
      </w:r>
      <w:r>
        <w:t xml:space="preserve">   Demarcus cousins    </w:t>
      </w:r>
      <w:r>
        <w:t xml:space="preserve">   Derrick Rose    </w:t>
      </w:r>
      <w:r>
        <w:t xml:space="preserve">   Dirk nowitzki    </w:t>
      </w:r>
      <w:r>
        <w:t xml:space="preserve">   Draymond green    </w:t>
      </w:r>
      <w:r>
        <w:t xml:space="preserve">   Dwayne Wade    </w:t>
      </w:r>
      <w:r>
        <w:t xml:space="preserve">   Dwight howard    </w:t>
      </w:r>
      <w:r>
        <w:t xml:space="preserve">   James Harden    </w:t>
      </w:r>
      <w:r>
        <w:t xml:space="preserve">   Joakim Noah    </w:t>
      </w:r>
      <w:r>
        <w:t xml:space="preserve">   John Wall    </w:t>
      </w:r>
      <w:r>
        <w:t xml:space="preserve">   Kevin Durant    </w:t>
      </w:r>
      <w:r>
        <w:t xml:space="preserve">   Kevin Garnett    </w:t>
      </w:r>
      <w:r>
        <w:t xml:space="preserve">   Kingjames    </w:t>
      </w:r>
      <w:r>
        <w:t xml:space="preserve">   Kobe bryant    </w:t>
      </w:r>
      <w:r>
        <w:t xml:space="preserve">   Kyle lowry    </w:t>
      </w:r>
      <w:r>
        <w:t xml:space="preserve">   Kyrie Irving    </w:t>
      </w:r>
      <w:r>
        <w:t xml:space="preserve">   Manu Ginóbili    </w:t>
      </w:r>
      <w:r>
        <w:t xml:space="preserve">   Paul george    </w:t>
      </w:r>
      <w:r>
        <w:t xml:space="preserve">   Paul pierce    </w:t>
      </w:r>
      <w:r>
        <w:t xml:space="preserve">   Steph Curry    </w:t>
      </w:r>
      <w:r>
        <w:t xml:space="preserve">   Tim duncan    </w:t>
      </w:r>
      <w:r>
        <w:t xml:space="preserve">   Tony parker    </w:t>
      </w:r>
      <w:r>
        <w:t xml:space="preserve">   Tyson chandler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NBA stars</dc:title>
  <dcterms:created xsi:type="dcterms:W3CDTF">2021-10-11T13:11:32Z</dcterms:created>
  <dcterms:modified xsi:type="dcterms:W3CDTF">2021-10-11T13:11:32Z</dcterms:modified>
</cp:coreProperties>
</file>