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national    </w:t>
      </w:r>
      <w:r>
        <w:t xml:space="preserve">   league    </w:t>
      </w:r>
      <w:r>
        <w:t xml:space="preserve">   hawks    </w:t>
      </w:r>
      <w:r>
        <w:t xml:space="preserve">   illawarra    </w:t>
      </w:r>
      <w:r>
        <w:t xml:space="preserve">   crocodiles    </w:t>
      </w:r>
      <w:r>
        <w:t xml:space="preserve">   townsville    </w:t>
      </w:r>
      <w:r>
        <w:t xml:space="preserve">   basket ball    </w:t>
      </w:r>
      <w:r>
        <w:t xml:space="preserve">   australia    </w:t>
      </w:r>
      <w:r>
        <w:t xml:space="preserve">   bullets    </w:t>
      </w:r>
      <w:r>
        <w:t xml:space="preserve">   brisbane    </w:t>
      </w:r>
      <w:r>
        <w:t xml:space="preserve">   taipans    </w:t>
      </w:r>
      <w:r>
        <w:t xml:space="preserve">   cairns    </w:t>
      </w:r>
      <w:r>
        <w:t xml:space="preserve">   sydney kings    </w:t>
      </w:r>
      <w:r>
        <w:t xml:space="preserve">   breakers    </w:t>
      </w:r>
      <w:r>
        <w:t xml:space="preserve">   new zealand    </w:t>
      </w:r>
      <w:r>
        <w:t xml:space="preserve">   36ers    </w:t>
      </w:r>
      <w:r>
        <w:t xml:space="preserve">   adelaide    </w:t>
      </w:r>
      <w:r>
        <w:t xml:space="preserve">   united    </w:t>
      </w:r>
      <w:r>
        <w:t xml:space="preserve">   melbourne    </w:t>
      </w:r>
      <w:r>
        <w:t xml:space="preserve">   wildcats    </w:t>
      </w:r>
      <w:r>
        <w:t xml:space="preserve">   perth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NBL</dc:title>
  <dcterms:created xsi:type="dcterms:W3CDTF">2021-10-11T13:12:20Z</dcterms:created>
  <dcterms:modified xsi:type="dcterms:W3CDTF">2021-10-11T13:12:20Z</dcterms:modified>
</cp:coreProperties>
</file>