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NBS BIG BIM Crossword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Simulation of the construction process using computerised models and techniques. ------- (7) design and construction.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tangible or intangible quantifiable outcome that’s provided to a receiving party. -----------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shared generic framework for the key project stages where the project team can assign roles and responsibilities. Plan of -----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neutral, non-proprietary data schema developed by buildingSMART to define, describe, exchange and share information. ---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BIM ---- (4). The act of deliberately or intentionally overinflating a person or organisation’s BIM 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piece of data that defines a property or characteristic of an object, element or file. ---------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collection of data exported from the BIM at a particular stage in a particular format and in level of definition. Data ----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Delivering the UK’s Level 3 Strategic Plan – Digital Built ------- (8).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kind of design is about using rule-based relationships between intelligent objects that enable the project team to update related properties when one property changes. ---------- (10) modelling.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Internet of ------ (6).  The concept of everyday physical objects that are connected to the internet and have the ability to identify themselves to other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collective term used to describe level of detail and level of information. Level of ---------- (10).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kind of model consists of linked individual models and other information to create a single model of the asset. ---------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of identifying conflicts and issues through 3D collaboration and co-ordination. ----- (5) detection.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Collection of reusable predefined assets such as objects, material and textures that can be imported into a BIM platform. ------- (7).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of retrospectively applying a BIM process to an existing project. ------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document prepared by individual teams containing a federated list of information deliverables for each task including format, date and responsibilities. ---- (4).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Clear questions that the client asks the supply chain during the key stages of a project. ----- (5) Language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single source of information, such as a project extranet where project information is collected and shared among the project team. The common ---- (4) environment.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BIG BIM Crossword 2016</dc:title>
  <dcterms:created xsi:type="dcterms:W3CDTF">2021-10-11T13:11:26Z</dcterms:created>
  <dcterms:modified xsi:type="dcterms:W3CDTF">2021-10-11T13:11:26Z</dcterms:modified>
</cp:coreProperties>
</file>