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NCAA SCHOOL NICKNAMES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EASTERN MICHIGAN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HOUSTON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CLEMSON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BALL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COLORADO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BOWLING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UCLA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CONNECTICUT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FLORIDA INTERNATIONAL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LSU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CINCINNATI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FLORIDA ATLANTIC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ARIZONA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IOWA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FRESNO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APPALACHIAN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KENT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BOISE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CENTRAL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GEORGIA 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BAYLOR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ILLINOIS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ARMY WEST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BOSTON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EAST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AKRON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KENTUCKY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GEORGIA SOUTHERN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BUFFALO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CHARLOTTE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KANSAS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HAWAI'I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ALABAMA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ARKANSAS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FLORIDA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LOUISIANA 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BYU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CENTRAL MICHIGAN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AUBURN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GEORGIA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IOWA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NCAA SCHOOL NICKNAMES</dc:title>
  <dcterms:created xsi:type="dcterms:W3CDTF">2021-10-11T13:11:51Z</dcterms:created>
  <dcterms:modified xsi:type="dcterms:W3CDTF">2021-10-11T13:11:51Z</dcterms:modified>
</cp:coreProperties>
</file>