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NCA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Subject Mr. Bennett and Mr. Anderlik teach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Seniors and Kindergartners have this every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NCA is committed to teaching __________ truth.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Warrior Campus Road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Annual school scrapbook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"A" in NCA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Newest campus name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Nickname of baseball field (2 wds)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Part of NCA's mission is to develop a ____________ character for their students and staff.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Weekly Wednesday event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Chief Academic Officer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NCA Mascot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NCA mascot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Nickname for Elementary PE teacher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NCA Crossword</dc:title>
  <dcterms:created xsi:type="dcterms:W3CDTF">2021-10-11T13:13:02Z</dcterms:created>
  <dcterms:modified xsi:type="dcterms:W3CDTF">2021-10-11T13:13:02Z</dcterms:modified>
</cp:coreProperties>
</file>