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NCMBC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LAND DONATION WAS NEAR WHAT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AUXILIARY NEVER FINISHES IT'S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MEN OF GOOD REPORT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AUXILIARY WE NO LONGER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NAME OF  WALTER AND ROSIE WHO HELPED ORGANIZED THE 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name of our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DEACON WITH LONGEST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NICKNAME OF AREA WHERE OUR CHURCH NOW STANDS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HAS BEEN IN THE MIDST OF NEW CENTRAL FROM THE 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PASTOR HELPED USE HIS CARPENTER SKILLS TO ADD ON TO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DEACON WITH THE SHORTEST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PASTOR'S NAME SUGGEST DANCING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NCMBC ANNIVERSARY</dc:title>
  <dcterms:created xsi:type="dcterms:W3CDTF">2021-11-27T03:32:52Z</dcterms:created>
  <dcterms:modified xsi:type="dcterms:W3CDTF">2021-11-27T03:32:52Z</dcterms:modified>
</cp:coreProperties>
</file>