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NCT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dogs does WinWin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has a birthmark on his hand?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Renjun's favorite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Kun's nationality?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Taeyong's roommate?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Kun's roommate?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Jungwoo's favorite artist.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Taeyong's weakness?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Haechan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shortest member?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called the "Valentine boy"?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Mark dislike?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id Jeno allergic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has very large hands and feet?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has the smallest feet?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is good at doing magic tricks?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is Taeil's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kind of dishes does Lucas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What's Doyoungs fear?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Who's favorite animal is the horse?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does Lucas dislike?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Yuta's birthplace.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Who is Jaehyun's roommate?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Who is the youngest in NCT?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What does Doyoung disike?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What's Yuta's speciality?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Who's Johnny's favorite artist?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Haechan's nickname.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What's Ten's nationality?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What is Jisung afraid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can play the flute?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 the subject Haechans hates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Chenle afraid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most likely to answer his phone?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Taeil's favourite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song Taeyong and Mark wrote.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instrument does Jeno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known for his dolphin-laugh?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Mark's favorite artist?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What's Jaehyun's speciality?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is Johnny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Who's hobbie is Badminton?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looks cold on the outside but is actually very kind?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What's Jaemins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beside Taeil, is Yuta's roommate?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many languages does Lucas speak?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is NCT's Fan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Taeyong's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does Taeyong dislike?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Who is the oldest in NCT?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What's Jungwoo's nickanme?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animals does Lucas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What kind of dance did Renjun practicing?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Who of BTS is a friend of Jaehyun?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What instrument does Johnny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What instrument does WinWin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What is Mark's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Who is Japanese?</w:t>
            </w:r>
          </w:p>
        </w:tc>
      </w:tr>
    </w:tbl>
    <w:p>
      <w:pPr>
        <w:pStyle w:val="WordBankLarge"/>
      </w:pPr>
      <w:r>
        <w:t xml:space="preserve">   Taeil    </w:t>
      </w:r>
      <w:r>
        <w:t xml:space="preserve">   Lime    </w:t>
      </w:r>
      <w:r>
        <w:t xml:space="preserve">   TY    </w:t>
      </w:r>
      <w:r>
        <w:t xml:space="preserve">   Taeyong    </w:t>
      </w:r>
      <w:r>
        <w:t xml:space="preserve">   Dust    </w:t>
      </w:r>
      <w:r>
        <w:t xml:space="preserve">   Nagging    </w:t>
      </w:r>
      <w:r>
        <w:t xml:space="preserve">   Johnny    </w:t>
      </w:r>
      <w:r>
        <w:t xml:space="preserve">   One    </w:t>
      </w:r>
      <w:r>
        <w:t xml:space="preserve">   Black    </w:t>
      </w:r>
      <w:r>
        <w:t xml:space="preserve">   Taeil    </w:t>
      </w:r>
      <w:r>
        <w:t xml:space="preserve">   Chicago    </w:t>
      </w:r>
      <w:r>
        <w:t xml:space="preserve">   Whiplash    </w:t>
      </w:r>
      <w:r>
        <w:t xml:space="preserve">   Piano    </w:t>
      </w:r>
      <w:r>
        <w:t xml:space="preserve">   Jisung    </w:t>
      </w:r>
      <w:r>
        <w:t xml:space="preserve">   Coldplay    </w:t>
      </w:r>
      <w:r>
        <w:t xml:space="preserve">   Yuta    </w:t>
      </w:r>
      <w:r>
        <w:t xml:space="preserve">   Football    </w:t>
      </w:r>
      <w:r>
        <w:t xml:space="preserve">   Osaka    </w:t>
      </w:r>
      <w:r>
        <w:t xml:space="preserve">   Winwin    </w:t>
      </w:r>
      <w:r>
        <w:t xml:space="preserve">   Chinese    </w:t>
      </w:r>
      <w:r>
        <w:t xml:space="preserve">   Kun    </w:t>
      </w:r>
      <w:r>
        <w:t xml:space="preserve">   Lucas    </w:t>
      </w:r>
      <w:r>
        <w:t xml:space="preserve">   Doyoung    </w:t>
      </w:r>
      <w:r>
        <w:t xml:space="preserve">   Animals    </w:t>
      </w:r>
      <w:r>
        <w:t xml:space="preserve">   Cucumbers    </w:t>
      </w:r>
      <w:r>
        <w:t xml:space="preserve">   Thai    </w:t>
      </w:r>
      <w:r>
        <w:t xml:space="preserve">   Ten    </w:t>
      </w:r>
      <w:r>
        <w:t xml:space="preserve">   Jaehyun    </w:t>
      </w:r>
      <w:r>
        <w:t xml:space="preserve">   Sports    </w:t>
      </w:r>
      <w:r>
        <w:t xml:space="preserve">   Jungkook    </w:t>
      </w:r>
      <w:r>
        <w:t xml:space="preserve">   Haechan    </w:t>
      </w:r>
      <w:r>
        <w:t xml:space="preserve">   Guitar    </w:t>
      </w:r>
      <w:r>
        <w:t xml:space="preserve">   Two    </w:t>
      </w:r>
      <w:r>
        <w:t xml:space="preserve">   zeus    </w:t>
      </w:r>
      <w:r>
        <w:t xml:space="preserve">   Justin Bieber    </w:t>
      </w:r>
      <w:r>
        <w:t xml:space="preserve">   Spicy    </w:t>
      </w:r>
      <w:r>
        <w:t xml:space="preserve">   Dogs    </w:t>
      </w:r>
      <w:r>
        <w:t xml:space="preserve">   Four    </w:t>
      </w:r>
      <w:r>
        <w:t xml:space="preserve">   Mosquitoes    </w:t>
      </w:r>
      <w:r>
        <w:t xml:space="preserve">   Ketchup    </w:t>
      </w:r>
      <w:r>
        <w:t xml:space="preserve">   Michael Jackson    </w:t>
      </w:r>
      <w:r>
        <w:t xml:space="preserve">   Blue    </w:t>
      </w:r>
      <w:r>
        <w:t xml:space="preserve">   Fox    </w:t>
      </w:r>
      <w:r>
        <w:t xml:space="preserve">   Renjun    </w:t>
      </w:r>
      <w:r>
        <w:t xml:space="preserve">   Ballet    </w:t>
      </w:r>
      <w:r>
        <w:t xml:space="preserve">   Jeno    </w:t>
      </w:r>
      <w:r>
        <w:t xml:space="preserve">   Violin    </w:t>
      </w:r>
      <w:r>
        <w:t xml:space="preserve">   Cats    </w:t>
      </w:r>
      <w:r>
        <w:t xml:space="preserve">   Dongsookie    </w:t>
      </w:r>
      <w:r>
        <w:t xml:space="preserve">   Science    </w:t>
      </w:r>
      <w:r>
        <w:t xml:space="preserve">   Skinship    </w:t>
      </w:r>
      <w:r>
        <w:t xml:space="preserve">   Haechan    </w:t>
      </w:r>
      <w:r>
        <w:t xml:space="preserve">   Nana    </w:t>
      </w:r>
      <w:r>
        <w:t xml:space="preserve">   Jaemin    </w:t>
      </w:r>
      <w:r>
        <w:t xml:space="preserve">   Chenle    </w:t>
      </w:r>
      <w:r>
        <w:t xml:space="preserve">   Spiders    </w:t>
      </w:r>
      <w:r>
        <w:t xml:space="preserve">   Jisung    </w:t>
      </w:r>
      <w:r>
        <w:t xml:space="preserve">   Cockroaches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NCT 2018</dc:title>
  <dcterms:created xsi:type="dcterms:W3CDTF">2021-10-11T13:12:46Z</dcterms:created>
  <dcterms:modified xsi:type="dcterms:W3CDTF">2021-10-11T13:12:46Z</dcterms:modified>
</cp:coreProperties>
</file>