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NEBUCHADNEZZAR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Medium"/>
      </w:pPr>
      <w:r>
        <w:t xml:space="preserve">   IDOL    </w:t>
      </w:r>
      <w:r>
        <w:t xml:space="preserve">   STATUE    </w:t>
      </w:r>
      <w:r>
        <w:t xml:space="preserve">   WORSHIP    </w:t>
      </w:r>
      <w:r>
        <w:t xml:space="preserve">   FURNACE    </w:t>
      </w:r>
      <w:r>
        <w:t xml:space="preserve">   ANGEL    </w:t>
      </w:r>
      <w:r>
        <w:t xml:space="preserve">   ABEDNEGO    </w:t>
      </w:r>
      <w:r>
        <w:t xml:space="preserve">   MESHACH    </w:t>
      </w:r>
      <w:r>
        <w:t xml:space="preserve">   SHADRACH    </w:t>
      </w:r>
      <w:r>
        <w:t xml:space="preserve">   DANIEL    </w:t>
      </w:r>
      <w:r>
        <w:t xml:space="preserve">   DREAMS    </w:t>
      </w:r>
      <w:r>
        <w:t xml:space="preserve">   LORD    </w:t>
      </w:r>
      <w:r>
        <w:t xml:space="preserve">   KINGDOM    </w:t>
      </w:r>
      <w:r>
        <w:t xml:space="preserve">   SOLOMON    </w:t>
      </w:r>
      <w:r>
        <w:t xml:space="preserve">   PALACE    </w:t>
      </w:r>
      <w:r>
        <w:t xml:space="preserve">   TREASURES    </w:t>
      </w:r>
      <w:r>
        <w:t xml:space="preserve">   TEMPLE    </w:t>
      </w:r>
      <w:r>
        <w:t xml:space="preserve">   JEHOIACHIN    </w:t>
      </w:r>
      <w:r>
        <w:t xml:space="preserve">   JERUSALEM    </w:t>
      </w:r>
      <w:r>
        <w:t xml:space="preserve">   NECO    </w:t>
      </w:r>
      <w:r>
        <w:t xml:space="preserve">   EGYPT    </w:t>
      </w:r>
      <w:r>
        <w:t xml:space="preserve">   JUDAH    </w:t>
      </w:r>
      <w:r>
        <w:t xml:space="preserve">   BABYLONIA    </w:t>
      </w:r>
      <w:r>
        <w:t xml:space="preserve">   JEHOIAKIM    </w:t>
      </w:r>
      <w:r>
        <w:t xml:space="preserve">   NEBUCHADNEZZAR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NEBUCHADNEZZAR</dc:title>
  <dcterms:created xsi:type="dcterms:W3CDTF">2021-10-11T13:12:18Z</dcterms:created>
  <dcterms:modified xsi:type="dcterms:W3CDTF">2021-10-11T13:12:18Z</dcterms:modified>
</cp:coreProperties>
</file>