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NECK MUSCLES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Distal attachment of _________ ________: between superior and inferior nuchal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suboccipital muscles are innervated by _____ _____ of spinal nerve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Prime mover of neck flexor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Head extensors (rectus capitis posterior)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superficial posterior neck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muscle that is innervated by the accessory nerve is 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nod, which muscle is responsible for turning your head ipsilaterally? _______ Capitis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scalene muscles innervation is: ______ _____ spinal nerves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1st rib distal attachment is of which muscle?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True/ False: A distal attachment of sternocleidomastoid is the anterior-posterior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muscle is the arrow pointing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muscles function to  stabilise craniovertebral joints?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superficial neck muscle?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NECK MUSCLES</dc:title>
  <dcterms:created xsi:type="dcterms:W3CDTF">2021-10-11T13:14:03Z</dcterms:created>
  <dcterms:modified xsi:type="dcterms:W3CDTF">2021-10-11T13:14:03Z</dcterms:modified>
</cp:coreProperties>
</file>