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N.E.D. Black2Reality Acitivty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Mae C. Jemison    </w:t>
      </w:r>
      <w:r>
        <w:t xml:space="preserve">   Malcolm X    </w:t>
      </w:r>
      <w:r>
        <w:t xml:space="preserve">   Medgar Evers    </w:t>
      </w:r>
      <w:r>
        <w:t xml:space="preserve">   Fannie Lou Hamer    </w:t>
      </w:r>
      <w:r>
        <w:t xml:space="preserve">   Ella Josephine Baker    </w:t>
      </w:r>
      <w:r>
        <w:t xml:space="preserve">   Marcus Garvey    </w:t>
      </w:r>
      <w:r>
        <w:t xml:space="preserve">   Matthew Alexander Henson    </w:t>
      </w:r>
      <w:r>
        <w:t xml:space="preserve">   Mary McLeod Bethune    </w:t>
      </w:r>
      <w:r>
        <w:t xml:space="preserve">   Ida B Wells-Burnett    </w:t>
      </w:r>
      <w:r>
        <w:t xml:space="preserve">   Elijah McCOY    </w:t>
      </w:r>
      <w:r>
        <w:t xml:space="preserve">   Madam CJ Walker    </w:t>
      </w:r>
      <w:r>
        <w:t xml:space="preserve">   Scott Joplin    </w:t>
      </w:r>
      <w:r>
        <w:t xml:space="preserve">   George Washington Carver    </w:t>
      </w:r>
      <w:r>
        <w:t xml:space="preserve">   Robert Smalls    </w:t>
      </w:r>
      <w:r>
        <w:t xml:space="preserve">   Lewis Hayden    </w:t>
      </w:r>
      <w:r>
        <w:t xml:space="preserve">   James Pierson Beckwourth    </w:t>
      </w:r>
      <w:r>
        <w:t xml:space="preserve">   Dred Scott    </w:t>
      </w:r>
      <w:r>
        <w:t xml:space="preserve">   Joseph Cinque    </w:t>
      </w:r>
      <w:r>
        <w:t xml:space="preserve">   Lewis Temple    </w:t>
      </w:r>
      <w:r>
        <w:t xml:space="preserve">   Nat Turner    </w:t>
      </w:r>
      <w:r>
        <w:t xml:space="preserve">   Black Seminoles    </w:t>
      </w:r>
      <w:r>
        <w:t xml:space="preserve">   Denmark Vesey    </w:t>
      </w:r>
      <w:r>
        <w:t xml:space="preserve">   Elizabeth Freeman    </w:t>
      </w:r>
      <w:r>
        <w:t xml:space="preserve">   Benjamin Benneker    </w:t>
      </w:r>
      <w:r>
        <w:t xml:space="preserve">   Gabriel Prosser    </w:t>
      </w:r>
      <w:r>
        <w:t xml:space="preserve">   Peter Salem    </w:t>
      </w:r>
      <w:r>
        <w:t xml:space="preserve">   Richard Allen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N.E.D. Black2Reality Acitivty</dc:title>
  <dcterms:created xsi:type="dcterms:W3CDTF">2021-10-11T13:02:49Z</dcterms:created>
  <dcterms:modified xsi:type="dcterms:W3CDTF">2021-10-11T13:02:49Z</dcterms:modified>
</cp:coreProperties>
</file>