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NEKO KARATE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BASADAI    </w:t>
      </w:r>
      <w:r>
        <w:t xml:space="preserve">   BLOCK    </w:t>
      </w:r>
      <w:r>
        <w:t xml:space="preserve">   CHUDAN    </w:t>
      </w:r>
      <w:r>
        <w:t xml:space="preserve">   DACHI    </w:t>
      </w:r>
      <w:r>
        <w:t xml:space="preserve">   DOJO    </w:t>
      </w:r>
      <w:r>
        <w:t xml:space="preserve">   GASHUKU    </w:t>
      </w:r>
      <w:r>
        <w:t xml:space="preserve">   GEDAN    </w:t>
      </w:r>
      <w:r>
        <w:t xml:space="preserve">   JAPAN    </w:t>
      </w:r>
      <w:r>
        <w:t xml:space="preserve">   KATA    </w:t>
      </w:r>
      <w:r>
        <w:t xml:space="preserve">   KIA    </w:t>
      </w:r>
      <w:r>
        <w:t xml:space="preserve">   KUMITE    </w:t>
      </w:r>
      <w:r>
        <w:t xml:space="preserve">   MAEKERI    </w:t>
      </w:r>
      <w:r>
        <w:t xml:space="preserve">   OSS    </w:t>
      </w:r>
      <w:r>
        <w:t xml:space="preserve">   SENPEI    </w:t>
      </w:r>
      <w:r>
        <w:t xml:space="preserve">   SENSEI    </w:t>
      </w:r>
      <w:r>
        <w:t xml:space="preserve">   SHOTOKAN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NEKO KARATE WORDSEARCH</dc:title>
  <dcterms:created xsi:type="dcterms:W3CDTF">2021-10-11T13:14:47Z</dcterms:created>
  <dcterms:modified xsi:type="dcterms:W3CDTF">2021-10-11T13:14:47Z</dcterms:modified>
</cp:coreProperties>
</file>